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6219" w:rsidRDefault="00F86219" w:rsidP="00F86219">
      <w:pPr>
        <w:pStyle w:val="NormalnyWeb"/>
        <w:spacing w:before="0" w:beforeAutospacing="0" w:after="0" w:afterAutospacing="0" w:line="276" w:lineRule="auto"/>
        <w:jc w:val="both"/>
        <w:textAlignment w:val="baseline"/>
      </w:pPr>
    </w:p>
    <w:p w:rsidR="00C44619" w:rsidRDefault="00C44619" w:rsidP="00F86219">
      <w:pPr>
        <w:pStyle w:val="NormalnyWeb"/>
        <w:spacing w:before="0" w:beforeAutospacing="0" w:after="0" w:afterAutospacing="0" w:line="276" w:lineRule="auto"/>
        <w:jc w:val="both"/>
        <w:textAlignment w:val="baseline"/>
      </w:pPr>
    </w:p>
    <w:p w:rsidR="00C44619" w:rsidRDefault="00C44619" w:rsidP="00F86219">
      <w:pPr>
        <w:pStyle w:val="NormalnyWeb"/>
        <w:spacing w:before="0" w:beforeAutospacing="0" w:after="0" w:afterAutospacing="0" w:line="276" w:lineRule="auto"/>
        <w:jc w:val="both"/>
        <w:textAlignment w:val="baseline"/>
      </w:pPr>
    </w:p>
    <w:p w:rsidR="00C44619" w:rsidRDefault="00C44619" w:rsidP="00F86219">
      <w:pPr>
        <w:pStyle w:val="NormalnyWeb"/>
        <w:spacing w:before="0" w:beforeAutospacing="0" w:after="0" w:afterAutospacing="0" w:line="276" w:lineRule="auto"/>
        <w:jc w:val="both"/>
        <w:textAlignment w:val="baseline"/>
      </w:pPr>
    </w:p>
    <w:p w:rsidR="00C44619" w:rsidRDefault="00C44619" w:rsidP="00F86219">
      <w:pPr>
        <w:pStyle w:val="NormalnyWeb"/>
        <w:spacing w:before="0" w:beforeAutospacing="0" w:after="0" w:afterAutospacing="0" w:line="276" w:lineRule="auto"/>
        <w:jc w:val="both"/>
        <w:textAlignment w:val="baseline"/>
      </w:pPr>
    </w:p>
    <w:p w:rsidR="00C44619" w:rsidRDefault="00C44619" w:rsidP="00F86219">
      <w:pPr>
        <w:pStyle w:val="NormalnyWeb"/>
        <w:spacing w:before="0" w:beforeAutospacing="0" w:after="0" w:afterAutospacing="0" w:line="276" w:lineRule="auto"/>
        <w:jc w:val="both"/>
        <w:textAlignment w:val="baseline"/>
      </w:pPr>
    </w:p>
    <w:p w:rsidR="00C44619" w:rsidRPr="00665495" w:rsidRDefault="00C44619" w:rsidP="00F86219">
      <w:pPr>
        <w:pStyle w:val="NormalnyWeb"/>
        <w:spacing w:before="0" w:beforeAutospacing="0" w:after="0" w:afterAutospacing="0" w:line="276" w:lineRule="auto"/>
        <w:jc w:val="both"/>
        <w:textAlignment w:val="baseline"/>
      </w:pPr>
    </w:p>
    <w:p w:rsidR="00F86219" w:rsidRPr="00C44619" w:rsidRDefault="00C92658" w:rsidP="00F86219">
      <w:pPr>
        <w:spacing w:line="240" w:lineRule="auto"/>
        <w:jc w:val="center"/>
        <w:rPr>
          <w:rFonts w:ascii="Times New Roman" w:hAnsi="Times New Roman"/>
          <w:b/>
          <w:sz w:val="72"/>
          <w:szCs w:val="72"/>
        </w:rPr>
      </w:pPr>
      <w:r w:rsidRPr="00C44619">
        <w:rPr>
          <w:rFonts w:ascii="Times New Roman" w:hAnsi="Times New Roman"/>
          <w:b/>
          <w:sz w:val="72"/>
          <w:szCs w:val="72"/>
        </w:rPr>
        <w:t>P</w:t>
      </w:r>
      <w:r w:rsidR="00F86219" w:rsidRPr="00C44619">
        <w:rPr>
          <w:rFonts w:ascii="Times New Roman" w:hAnsi="Times New Roman"/>
          <w:b/>
          <w:sz w:val="72"/>
          <w:szCs w:val="72"/>
        </w:rPr>
        <w:t>rogram wychowawczo</w:t>
      </w:r>
      <w:r w:rsidR="00431797">
        <w:rPr>
          <w:rFonts w:ascii="Times New Roman" w:hAnsi="Times New Roman"/>
          <w:b/>
          <w:sz w:val="72"/>
          <w:szCs w:val="72"/>
        </w:rPr>
        <w:br/>
      </w:r>
      <w:r w:rsidR="00F86219" w:rsidRPr="00C44619">
        <w:rPr>
          <w:rFonts w:ascii="Times New Roman" w:hAnsi="Times New Roman"/>
          <w:b/>
          <w:sz w:val="72"/>
          <w:szCs w:val="72"/>
        </w:rPr>
        <w:t>-profilaktyczny</w:t>
      </w:r>
    </w:p>
    <w:p w:rsidR="00F86219" w:rsidRPr="00C44619" w:rsidRDefault="00C92658" w:rsidP="00F86219">
      <w:pPr>
        <w:spacing w:line="240" w:lineRule="auto"/>
        <w:jc w:val="center"/>
        <w:rPr>
          <w:rFonts w:ascii="Times New Roman" w:hAnsi="Times New Roman"/>
          <w:b/>
          <w:sz w:val="72"/>
          <w:szCs w:val="72"/>
        </w:rPr>
      </w:pPr>
      <w:r w:rsidRPr="00C44619">
        <w:rPr>
          <w:rFonts w:ascii="Times New Roman" w:hAnsi="Times New Roman"/>
          <w:b/>
          <w:sz w:val="72"/>
          <w:szCs w:val="72"/>
        </w:rPr>
        <w:t xml:space="preserve">Młodzieżowego Ośrodka Socjoterapii nr 7 </w:t>
      </w:r>
      <w:r w:rsidR="00C44619">
        <w:rPr>
          <w:rFonts w:ascii="Times New Roman" w:hAnsi="Times New Roman"/>
          <w:b/>
          <w:sz w:val="72"/>
          <w:szCs w:val="72"/>
        </w:rPr>
        <w:br/>
      </w:r>
      <w:r w:rsidRPr="00C44619">
        <w:rPr>
          <w:rFonts w:ascii="Times New Roman" w:hAnsi="Times New Roman"/>
          <w:b/>
          <w:sz w:val="72"/>
          <w:szCs w:val="72"/>
        </w:rPr>
        <w:t>w Warszawie</w:t>
      </w:r>
    </w:p>
    <w:p w:rsidR="00F86219" w:rsidRPr="00665495" w:rsidRDefault="00F86219" w:rsidP="00F862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44619" w:rsidRDefault="00C44619" w:rsidP="00C44619">
      <w:pPr>
        <w:shd w:val="clear" w:color="auto" w:fill="FFFFFF"/>
        <w:spacing w:after="150" w:line="240" w:lineRule="auto"/>
        <w:rPr>
          <w:rFonts w:ascii="Times New Roman" w:hAnsi="Times New Roman"/>
          <w:b/>
          <w:sz w:val="24"/>
          <w:szCs w:val="24"/>
        </w:rPr>
      </w:pPr>
    </w:p>
    <w:p w:rsidR="00C44619" w:rsidRDefault="00C44619" w:rsidP="00C44619">
      <w:pPr>
        <w:shd w:val="clear" w:color="auto" w:fill="FFFFFF"/>
        <w:spacing w:after="150" w:line="240" w:lineRule="auto"/>
        <w:rPr>
          <w:rFonts w:ascii="Times New Roman" w:hAnsi="Times New Roman"/>
          <w:b/>
          <w:sz w:val="24"/>
          <w:szCs w:val="24"/>
        </w:rPr>
      </w:pPr>
    </w:p>
    <w:p w:rsidR="00C44619" w:rsidRDefault="00C44619" w:rsidP="00C44619">
      <w:pPr>
        <w:shd w:val="clear" w:color="auto" w:fill="FFFFFF"/>
        <w:spacing w:after="150" w:line="240" w:lineRule="auto"/>
        <w:rPr>
          <w:rFonts w:ascii="Times New Roman" w:hAnsi="Times New Roman"/>
          <w:b/>
          <w:sz w:val="24"/>
          <w:szCs w:val="24"/>
        </w:rPr>
      </w:pPr>
    </w:p>
    <w:p w:rsidR="00C44619" w:rsidRDefault="00C44619" w:rsidP="00C44619">
      <w:pPr>
        <w:shd w:val="clear" w:color="auto" w:fill="FFFFFF"/>
        <w:spacing w:after="150" w:line="240" w:lineRule="auto"/>
        <w:rPr>
          <w:rFonts w:ascii="Times New Roman" w:hAnsi="Times New Roman"/>
          <w:b/>
          <w:sz w:val="24"/>
          <w:szCs w:val="24"/>
        </w:rPr>
      </w:pPr>
    </w:p>
    <w:p w:rsidR="00C44619" w:rsidRDefault="00C44619" w:rsidP="00C44619">
      <w:pPr>
        <w:shd w:val="clear" w:color="auto" w:fill="FFFFFF"/>
        <w:spacing w:after="150" w:line="240" w:lineRule="auto"/>
        <w:rPr>
          <w:rFonts w:ascii="Times New Roman" w:hAnsi="Times New Roman"/>
          <w:b/>
          <w:sz w:val="24"/>
          <w:szCs w:val="24"/>
        </w:rPr>
      </w:pPr>
    </w:p>
    <w:p w:rsidR="00C44619" w:rsidRDefault="00C44619" w:rsidP="00C44619">
      <w:pPr>
        <w:shd w:val="clear" w:color="auto" w:fill="FFFFFF"/>
        <w:spacing w:after="150" w:line="240" w:lineRule="auto"/>
        <w:rPr>
          <w:rFonts w:ascii="Times New Roman" w:hAnsi="Times New Roman"/>
          <w:b/>
          <w:sz w:val="24"/>
          <w:szCs w:val="24"/>
        </w:rPr>
      </w:pPr>
    </w:p>
    <w:p w:rsidR="00C44619" w:rsidRDefault="00C44619" w:rsidP="00C44619">
      <w:pPr>
        <w:shd w:val="clear" w:color="auto" w:fill="FFFFFF"/>
        <w:spacing w:after="150" w:line="240" w:lineRule="auto"/>
        <w:rPr>
          <w:rFonts w:ascii="Times New Roman" w:hAnsi="Times New Roman"/>
          <w:b/>
          <w:sz w:val="24"/>
          <w:szCs w:val="24"/>
        </w:rPr>
      </w:pPr>
    </w:p>
    <w:p w:rsidR="00C44619" w:rsidRDefault="00C44619" w:rsidP="00C44619">
      <w:pPr>
        <w:shd w:val="clear" w:color="auto" w:fill="FFFFFF"/>
        <w:spacing w:after="150" w:line="240" w:lineRule="auto"/>
        <w:rPr>
          <w:rFonts w:ascii="Times New Roman" w:hAnsi="Times New Roman"/>
          <w:b/>
          <w:sz w:val="24"/>
          <w:szCs w:val="24"/>
        </w:rPr>
      </w:pPr>
    </w:p>
    <w:p w:rsidR="00C44619" w:rsidRDefault="00C44619" w:rsidP="00C44619">
      <w:pPr>
        <w:shd w:val="clear" w:color="auto" w:fill="FFFFFF"/>
        <w:spacing w:after="150" w:line="240" w:lineRule="auto"/>
        <w:rPr>
          <w:rFonts w:ascii="Times New Roman" w:hAnsi="Times New Roman"/>
          <w:b/>
          <w:sz w:val="24"/>
          <w:szCs w:val="24"/>
        </w:rPr>
      </w:pPr>
    </w:p>
    <w:p w:rsidR="00C44619" w:rsidRDefault="00C44619" w:rsidP="00C44619">
      <w:pPr>
        <w:shd w:val="clear" w:color="auto" w:fill="FFFFFF"/>
        <w:spacing w:after="150" w:line="240" w:lineRule="auto"/>
        <w:rPr>
          <w:rFonts w:ascii="Times New Roman" w:hAnsi="Times New Roman"/>
          <w:b/>
          <w:sz w:val="24"/>
          <w:szCs w:val="24"/>
        </w:rPr>
      </w:pPr>
    </w:p>
    <w:p w:rsidR="00C44619" w:rsidRPr="00C44619" w:rsidRDefault="00C44619" w:rsidP="00C44619">
      <w:pPr>
        <w:shd w:val="clear" w:color="auto" w:fill="FFFFFF"/>
        <w:spacing w:after="150" w:line="240" w:lineRule="auto"/>
        <w:rPr>
          <w:rFonts w:ascii="Times New Roman" w:hAnsi="Times New Roman"/>
          <w:b/>
          <w:sz w:val="32"/>
          <w:szCs w:val="32"/>
        </w:rPr>
      </w:pPr>
    </w:p>
    <w:p w:rsidR="00C44619" w:rsidRPr="00C44619" w:rsidRDefault="00C44619" w:rsidP="00C44619">
      <w:pPr>
        <w:shd w:val="clear" w:color="auto" w:fill="FFFFFF"/>
        <w:spacing w:after="150" w:line="240" w:lineRule="auto"/>
        <w:rPr>
          <w:rFonts w:ascii="Times New Roman" w:hAnsi="Times New Roman"/>
          <w:b/>
          <w:i/>
          <w:sz w:val="32"/>
          <w:szCs w:val="32"/>
        </w:rPr>
      </w:pPr>
      <w:r w:rsidRPr="00C44619">
        <w:rPr>
          <w:rFonts w:ascii="Times New Roman" w:hAnsi="Times New Roman"/>
          <w:b/>
          <w:i/>
          <w:sz w:val="32"/>
          <w:szCs w:val="32"/>
        </w:rPr>
        <w:t xml:space="preserve">„Dziecko – już mieszkaniec, obywatel i już człowiek. </w:t>
      </w:r>
      <w:r w:rsidRPr="00C44619">
        <w:rPr>
          <w:rFonts w:ascii="Times New Roman" w:hAnsi="Times New Roman"/>
          <w:b/>
          <w:i/>
          <w:sz w:val="32"/>
          <w:szCs w:val="32"/>
        </w:rPr>
        <w:br/>
        <w:t>Nie dopiero będzie, a już. [...]. Lata dziecięce – to życie rzeczywiste, nie zapowiedź.”</w:t>
      </w:r>
    </w:p>
    <w:p w:rsidR="00C44619" w:rsidRPr="00C44619" w:rsidRDefault="00C44619" w:rsidP="00C44619">
      <w:pPr>
        <w:spacing w:line="240" w:lineRule="auto"/>
        <w:jc w:val="right"/>
        <w:rPr>
          <w:rFonts w:ascii="Times New Roman" w:hAnsi="Times New Roman"/>
          <w:b/>
          <w:i/>
          <w:sz w:val="32"/>
          <w:szCs w:val="32"/>
        </w:rPr>
      </w:pPr>
      <w:r w:rsidRPr="00C44619">
        <w:rPr>
          <w:rFonts w:ascii="Times New Roman" w:hAnsi="Times New Roman"/>
          <w:b/>
          <w:i/>
          <w:sz w:val="32"/>
          <w:szCs w:val="32"/>
        </w:rPr>
        <w:t>Janusz Korczak</w:t>
      </w:r>
    </w:p>
    <w:p w:rsidR="00431797" w:rsidRDefault="00431797" w:rsidP="00F86219">
      <w:pPr>
        <w:jc w:val="both"/>
        <w:rPr>
          <w:rFonts w:ascii="Times New Roman" w:hAnsi="Times New Roman"/>
          <w:b/>
          <w:sz w:val="24"/>
          <w:szCs w:val="24"/>
        </w:rPr>
      </w:pPr>
    </w:p>
    <w:p w:rsidR="00F86219" w:rsidRPr="00C44619" w:rsidRDefault="00F86219" w:rsidP="00F86219">
      <w:pPr>
        <w:jc w:val="both"/>
        <w:rPr>
          <w:rFonts w:ascii="Times New Roman" w:hAnsi="Times New Roman"/>
          <w:b/>
          <w:sz w:val="24"/>
          <w:szCs w:val="24"/>
        </w:rPr>
      </w:pPr>
      <w:r w:rsidRPr="00C44619">
        <w:rPr>
          <w:rFonts w:ascii="Times New Roman" w:hAnsi="Times New Roman"/>
          <w:b/>
          <w:sz w:val="24"/>
          <w:szCs w:val="24"/>
        </w:rPr>
        <w:lastRenderedPageBreak/>
        <w:t>Wstęp</w:t>
      </w:r>
    </w:p>
    <w:p w:rsidR="00D90DCD" w:rsidRPr="00CA6679" w:rsidRDefault="00C92658" w:rsidP="00D90DCD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665495">
        <w:rPr>
          <w:rFonts w:ascii="Times New Roman" w:hAnsi="Times New Roman"/>
          <w:sz w:val="24"/>
          <w:szCs w:val="24"/>
        </w:rPr>
        <w:tab/>
      </w:r>
      <w:r w:rsidRPr="00CA6679">
        <w:rPr>
          <w:rFonts w:ascii="Times New Roman" w:hAnsi="Times New Roman"/>
          <w:sz w:val="24"/>
          <w:szCs w:val="24"/>
        </w:rPr>
        <w:t>P</w:t>
      </w:r>
      <w:r w:rsidR="00F86219" w:rsidRPr="00CA6679">
        <w:rPr>
          <w:rFonts w:ascii="Times New Roman" w:hAnsi="Times New Roman"/>
          <w:sz w:val="24"/>
          <w:szCs w:val="24"/>
        </w:rPr>
        <w:t xml:space="preserve">rogram wychowawczo-profilaktyczny realizowany </w:t>
      </w:r>
      <w:r w:rsidRPr="00CA6679">
        <w:rPr>
          <w:rFonts w:ascii="Times New Roman" w:hAnsi="Times New Roman"/>
          <w:sz w:val="24"/>
          <w:szCs w:val="24"/>
        </w:rPr>
        <w:t>w Młodzieżowym Ośrodku Socjoterapii nr 7 w Warszawie</w:t>
      </w:r>
      <w:r w:rsidR="00F86219" w:rsidRPr="00CA6679">
        <w:rPr>
          <w:rFonts w:ascii="Times New Roman" w:hAnsi="Times New Roman"/>
          <w:b/>
          <w:sz w:val="24"/>
          <w:szCs w:val="24"/>
        </w:rPr>
        <w:t xml:space="preserve"> </w:t>
      </w:r>
      <w:r w:rsidR="00F86219" w:rsidRPr="00CA6679">
        <w:rPr>
          <w:rFonts w:ascii="Times New Roman" w:hAnsi="Times New Roman"/>
          <w:sz w:val="24"/>
          <w:szCs w:val="24"/>
        </w:rPr>
        <w:t xml:space="preserve">opiera się </w:t>
      </w:r>
      <w:r w:rsidR="00D90DCD" w:rsidRPr="00CA6679">
        <w:rPr>
          <w:rFonts w:ascii="Times New Roman" w:hAnsi="Times New Roman"/>
          <w:sz w:val="24"/>
          <w:szCs w:val="24"/>
        </w:rPr>
        <w:t xml:space="preserve">na </w:t>
      </w:r>
      <w:r w:rsidRPr="00CA6679">
        <w:rPr>
          <w:rFonts w:ascii="Times New Roman" w:eastAsiaTheme="minorHAnsi" w:hAnsi="Times New Roman"/>
          <w:sz w:val="24"/>
          <w:szCs w:val="24"/>
        </w:rPr>
        <w:t>wyraźnie określon</w:t>
      </w:r>
      <w:r w:rsidR="00D90DCD" w:rsidRPr="00CA6679">
        <w:rPr>
          <w:rFonts w:ascii="Times New Roman" w:eastAsiaTheme="minorHAnsi" w:hAnsi="Times New Roman"/>
          <w:sz w:val="24"/>
          <w:szCs w:val="24"/>
        </w:rPr>
        <w:t>ej</w:t>
      </w:r>
      <w:r w:rsidRPr="00CA6679">
        <w:rPr>
          <w:rFonts w:ascii="Times New Roman" w:eastAsiaTheme="minorHAnsi" w:hAnsi="Times New Roman"/>
          <w:sz w:val="24"/>
          <w:szCs w:val="24"/>
        </w:rPr>
        <w:t xml:space="preserve"> i akceptowan</w:t>
      </w:r>
      <w:r w:rsidR="00D90DCD" w:rsidRPr="00CA6679">
        <w:rPr>
          <w:rFonts w:ascii="Times New Roman" w:eastAsiaTheme="minorHAnsi" w:hAnsi="Times New Roman"/>
          <w:sz w:val="24"/>
          <w:szCs w:val="24"/>
        </w:rPr>
        <w:t xml:space="preserve">ej </w:t>
      </w:r>
      <w:r w:rsidRPr="00CA6679">
        <w:rPr>
          <w:rFonts w:ascii="Times New Roman" w:eastAsiaTheme="minorHAnsi" w:hAnsi="Times New Roman"/>
          <w:sz w:val="24"/>
          <w:szCs w:val="24"/>
        </w:rPr>
        <w:t xml:space="preserve">przez wychowawców, nauczycieli, wychowanków i rodziców </w:t>
      </w:r>
      <w:r w:rsidR="00D90DCD" w:rsidRPr="00CA6679">
        <w:rPr>
          <w:rFonts w:ascii="Times New Roman" w:hAnsi="Times New Roman"/>
          <w:sz w:val="24"/>
          <w:szCs w:val="24"/>
        </w:rPr>
        <w:t xml:space="preserve">hierarchii wartości. </w:t>
      </w:r>
      <w:r w:rsidR="00D90DCD" w:rsidRPr="00CA6679">
        <w:rPr>
          <w:rFonts w:ascii="Times New Roman" w:eastAsiaTheme="minorHAnsi" w:hAnsi="Times New Roman"/>
          <w:sz w:val="24"/>
          <w:szCs w:val="24"/>
        </w:rPr>
        <w:t>Wszyscy wychowawcy i nauczyciele posiadają wymagane kwalifikacje, zapewniające wysoki poziom pracy dydaktycznej, wychowawczej i opiekuńczej. Młodzieżowy Ośrodek Socjoterapii to nie tylko placówka oświatowa</w:t>
      </w:r>
      <w:r w:rsidR="00C44619">
        <w:rPr>
          <w:rFonts w:ascii="Times New Roman" w:eastAsiaTheme="minorHAnsi" w:hAnsi="Times New Roman"/>
          <w:sz w:val="24"/>
          <w:szCs w:val="24"/>
        </w:rPr>
        <w:t>,</w:t>
      </w:r>
      <w:r w:rsidR="00D90DCD" w:rsidRPr="00CA6679">
        <w:rPr>
          <w:rFonts w:ascii="Times New Roman" w:eastAsiaTheme="minorHAnsi" w:hAnsi="Times New Roman"/>
          <w:sz w:val="24"/>
          <w:szCs w:val="24"/>
        </w:rPr>
        <w:t xml:space="preserve"> ale przede wszystkim miejsce,  gdzie młody człowiek znajdzie </w:t>
      </w:r>
      <w:r w:rsidR="00C362DE" w:rsidRPr="00CA6679">
        <w:rPr>
          <w:rFonts w:ascii="Times New Roman" w:eastAsiaTheme="minorHAnsi" w:hAnsi="Times New Roman"/>
          <w:sz w:val="24"/>
          <w:szCs w:val="24"/>
        </w:rPr>
        <w:t>pomoc, szacunek, wsparcie, akceptację i zrozumienie. Wychowankowie maja zapewnioną specjalną organizację nauki, metod pracy i wychowania, a co za tym idzie</w:t>
      </w:r>
      <w:r w:rsidR="00C44619">
        <w:rPr>
          <w:rFonts w:ascii="Times New Roman" w:eastAsiaTheme="minorHAnsi" w:hAnsi="Times New Roman"/>
          <w:sz w:val="24"/>
          <w:szCs w:val="24"/>
        </w:rPr>
        <w:t>,</w:t>
      </w:r>
      <w:r w:rsidR="00C362DE" w:rsidRPr="00CA6679">
        <w:rPr>
          <w:rFonts w:ascii="Times New Roman" w:eastAsiaTheme="minorHAnsi" w:hAnsi="Times New Roman"/>
          <w:sz w:val="24"/>
          <w:szCs w:val="24"/>
        </w:rPr>
        <w:t xml:space="preserve"> wszechstronny rozwój oraz przygotowanie do dalszej nauki i samodzielnego życia.</w:t>
      </w:r>
    </w:p>
    <w:p w:rsidR="00C362DE" w:rsidRPr="00CA6679" w:rsidRDefault="00C362DE" w:rsidP="00F8621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A6679">
        <w:rPr>
          <w:rFonts w:ascii="Times New Roman" w:hAnsi="Times New Roman"/>
          <w:sz w:val="24"/>
          <w:szCs w:val="24"/>
        </w:rPr>
        <w:tab/>
      </w:r>
      <w:r w:rsidR="00F86219" w:rsidRPr="00CA6679">
        <w:rPr>
          <w:rFonts w:ascii="Times New Roman" w:hAnsi="Times New Roman"/>
          <w:sz w:val="24"/>
          <w:szCs w:val="24"/>
        </w:rPr>
        <w:t xml:space="preserve">Wychowanie rozumiane jest jako wspieranie uczniów w rozwoju ku pełnej dojrzałości </w:t>
      </w:r>
    </w:p>
    <w:p w:rsidR="00F86219" w:rsidRPr="00CA6679" w:rsidRDefault="00F86219" w:rsidP="00F8621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A6679">
        <w:rPr>
          <w:rFonts w:ascii="Times New Roman" w:hAnsi="Times New Roman"/>
          <w:sz w:val="24"/>
          <w:szCs w:val="24"/>
        </w:rPr>
        <w:t>w sferze fizycznej, emocjonalnej, intelektualnej, społecznej</w:t>
      </w:r>
      <w:r w:rsidR="006F2053" w:rsidRPr="00CA6679">
        <w:rPr>
          <w:rFonts w:ascii="Times New Roman" w:hAnsi="Times New Roman"/>
          <w:sz w:val="24"/>
          <w:szCs w:val="24"/>
        </w:rPr>
        <w:t xml:space="preserve"> i duchowej </w:t>
      </w:r>
      <w:r w:rsidRPr="00CA6679">
        <w:rPr>
          <w:rFonts w:ascii="Times New Roman" w:hAnsi="Times New Roman"/>
          <w:sz w:val="24"/>
          <w:szCs w:val="24"/>
        </w:rPr>
        <w:t xml:space="preserve"> oraz kształtowanie postaw </w:t>
      </w:r>
      <w:r w:rsidR="00C362DE" w:rsidRPr="00CA6679">
        <w:rPr>
          <w:rFonts w:ascii="Times New Roman" w:hAnsi="Times New Roman"/>
          <w:sz w:val="24"/>
          <w:szCs w:val="24"/>
        </w:rPr>
        <w:t>akceptowanych społecznie</w:t>
      </w:r>
      <w:r w:rsidRPr="00CA6679">
        <w:rPr>
          <w:rFonts w:ascii="Times New Roman" w:hAnsi="Times New Roman"/>
          <w:sz w:val="24"/>
          <w:szCs w:val="24"/>
        </w:rPr>
        <w:t xml:space="preserve">. </w:t>
      </w:r>
      <w:r w:rsidR="007D542C" w:rsidRPr="00CA6679">
        <w:rPr>
          <w:rFonts w:ascii="Times New Roman" w:hAnsi="Times New Roman"/>
          <w:sz w:val="24"/>
          <w:szCs w:val="24"/>
        </w:rPr>
        <w:t>Uzupełnieniem</w:t>
      </w:r>
      <w:r w:rsidR="00C362DE" w:rsidRPr="00CA6679">
        <w:rPr>
          <w:rFonts w:ascii="Times New Roman" w:hAnsi="Times New Roman"/>
          <w:sz w:val="24"/>
          <w:szCs w:val="24"/>
        </w:rPr>
        <w:t xml:space="preserve"> procesu wychowania jest szeroko rozumiana profilaktyka</w:t>
      </w:r>
      <w:r w:rsidR="007D542C" w:rsidRPr="00CA6679">
        <w:rPr>
          <w:rFonts w:ascii="Times New Roman" w:hAnsi="Times New Roman"/>
          <w:sz w:val="24"/>
          <w:szCs w:val="24"/>
        </w:rPr>
        <w:t>,</w:t>
      </w:r>
      <w:r w:rsidR="00C362DE" w:rsidRPr="00CA6679">
        <w:rPr>
          <w:rFonts w:ascii="Times New Roman" w:hAnsi="Times New Roman"/>
          <w:sz w:val="24"/>
          <w:szCs w:val="24"/>
        </w:rPr>
        <w:t xml:space="preserve"> skierowana do młodzieży</w:t>
      </w:r>
      <w:r w:rsidR="007D542C" w:rsidRPr="00CA6679">
        <w:rPr>
          <w:rFonts w:ascii="Times New Roman" w:hAnsi="Times New Roman"/>
          <w:sz w:val="24"/>
          <w:szCs w:val="24"/>
        </w:rPr>
        <w:t>,</w:t>
      </w:r>
      <w:r w:rsidR="00C362DE" w:rsidRPr="00CA6679">
        <w:rPr>
          <w:rFonts w:ascii="Times New Roman" w:hAnsi="Times New Roman"/>
          <w:sz w:val="24"/>
          <w:szCs w:val="24"/>
        </w:rPr>
        <w:t xml:space="preserve"> z uwzględnieniem zagrożeń</w:t>
      </w:r>
      <w:r w:rsidR="006F2053" w:rsidRPr="00CA6679">
        <w:rPr>
          <w:rFonts w:ascii="Times New Roman" w:hAnsi="Times New Roman"/>
          <w:sz w:val="24"/>
          <w:szCs w:val="24"/>
        </w:rPr>
        <w:t xml:space="preserve"> </w:t>
      </w:r>
      <w:r w:rsidR="007D542C" w:rsidRPr="00CA6679">
        <w:rPr>
          <w:rFonts w:ascii="Times New Roman" w:hAnsi="Times New Roman"/>
          <w:sz w:val="24"/>
          <w:szCs w:val="24"/>
        </w:rPr>
        <w:t>współczesnego świata.</w:t>
      </w:r>
    </w:p>
    <w:p w:rsidR="00F86219" w:rsidRDefault="007D542C" w:rsidP="00F8621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A6679">
        <w:rPr>
          <w:rFonts w:ascii="Times New Roman" w:hAnsi="Times New Roman"/>
          <w:sz w:val="24"/>
          <w:szCs w:val="24"/>
        </w:rPr>
        <w:tab/>
      </w:r>
      <w:r w:rsidR="00F86219" w:rsidRPr="00CA6679">
        <w:rPr>
          <w:rFonts w:ascii="Times New Roman" w:hAnsi="Times New Roman"/>
          <w:sz w:val="24"/>
          <w:szCs w:val="24"/>
        </w:rPr>
        <w:t xml:space="preserve">Program wychowawczo-profilaktyczny </w:t>
      </w:r>
      <w:r w:rsidRPr="00CA6679">
        <w:rPr>
          <w:rFonts w:ascii="Times New Roman" w:hAnsi="Times New Roman"/>
          <w:sz w:val="24"/>
          <w:szCs w:val="24"/>
        </w:rPr>
        <w:t>ośrodka</w:t>
      </w:r>
      <w:r w:rsidR="00F86219" w:rsidRPr="00CA6679">
        <w:rPr>
          <w:rFonts w:ascii="Times New Roman" w:hAnsi="Times New Roman"/>
          <w:sz w:val="24"/>
          <w:szCs w:val="24"/>
        </w:rPr>
        <w:t xml:space="preserve"> tworzy spójną całość ze szkolnym zestawem programów nauczania i uwzględnia wymagania opisane w podstawie programowej. </w:t>
      </w:r>
    </w:p>
    <w:p w:rsidR="00C44619" w:rsidRDefault="00C44619" w:rsidP="00F8621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44619" w:rsidRPr="002E6912" w:rsidRDefault="00C44619" w:rsidP="00F8621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E6912">
        <w:rPr>
          <w:rFonts w:ascii="Times New Roman" w:hAnsi="Times New Roman"/>
          <w:b/>
          <w:sz w:val="24"/>
          <w:szCs w:val="24"/>
        </w:rPr>
        <w:t>Podstawa Prawna:</w:t>
      </w:r>
    </w:p>
    <w:p w:rsidR="002E6912" w:rsidRPr="00CA6679" w:rsidRDefault="002E6912" w:rsidP="00F8621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44619" w:rsidRPr="003E5A4B" w:rsidRDefault="00C44619" w:rsidP="00C44619">
      <w:pPr>
        <w:pStyle w:val="NormalnyWeb"/>
        <w:shd w:val="clear" w:color="auto" w:fill="FFFFFF"/>
        <w:spacing w:before="0" w:beforeAutospacing="0" w:after="150" w:afterAutospacing="0" w:line="300" w:lineRule="atLeast"/>
        <w:rPr>
          <w:rFonts w:ascii="SourceSansPro" w:hAnsi="SourceSansPro"/>
          <w:i/>
          <w:color w:val="636363"/>
        </w:rPr>
      </w:pPr>
      <w:r w:rsidRPr="003E5A4B">
        <w:rPr>
          <w:rStyle w:val="Uwydatnienie"/>
          <w:color w:val="000000"/>
        </w:rPr>
        <w:t>Zgodnie z art.26 ustawy z dnia 14 grudnia 2016r. Prawo oświatowe ( Dz.U. z 2017r. poz.59) szkoła podstawowa od 1 września 2017r. realizuje program wychowawczo-profilaktyczny obejmujący:</w:t>
      </w:r>
    </w:p>
    <w:p w:rsidR="00C44619" w:rsidRPr="003E5A4B" w:rsidRDefault="00C44619" w:rsidP="004C79A2">
      <w:pPr>
        <w:pStyle w:val="NormalnyWeb"/>
        <w:numPr>
          <w:ilvl w:val="0"/>
          <w:numId w:val="16"/>
        </w:numPr>
        <w:shd w:val="clear" w:color="auto" w:fill="FFFFFF"/>
        <w:spacing w:before="0" w:beforeAutospacing="0" w:after="150" w:afterAutospacing="0" w:line="300" w:lineRule="atLeast"/>
        <w:rPr>
          <w:rFonts w:ascii="SourceSansPro" w:hAnsi="SourceSansPro"/>
          <w:i/>
          <w:color w:val="636363"/>
        </w:rPr>
      </w:pPr>
      <w:r w:rsidRPr="003E5A4B">
        <w:rPr>
          <w:rStyle w:val="Uwydatnienie"/>
          <w:color w:val="000000"/>
        </w:rPr>
        <w:t>treści i działania o charakterze wychowawczym skierowane do uczniów,</w:t>
      </w:r>
    </w:p>
    <w:p w:rsidR="00C44619" w:rsidRPr="003E5A4B" w:rsidRDefault="00C44619" w:rsidP="004C79A2">
      <w:pPr>
        <w:pStyle w:val="NormalnyWeb"/>
        <w:numPr>
          <w:ilvl w:val="0"/>
          <w:numId w:val="16"/>
        </w:numPr>
        <w:shd w:val="clear" w:color="auto" w:fill="FFFFFF"/>
        <w:spacing w:before="0" w:beforeAutospacing="0" w:after="150" w:afterAutospacing="0" w:line="300" w:lineRule="atLeast"/>
        <w:rPr>
          <w:rFonts w:ascii="SourceSansPro" w:hAnsi="SourceSansPro"/>
          <w:i/>
          <w:color w:val="636363"/>
        </w:rPr>
      </w:pPr>
      <w:r w:rsidRPr="003E5A4B">
        <w:rPr>
          <w:rStyle w:val="Uwydatnienie"/>
          <w:color w:val="000000"/>
        </w:rPr>
        <w:t>treści i działania o charakterze profilaktycznym dostosowane do potrzeb rozwojowych uczniów, przygotowane w oparciu o przeprowadzoną diagnozę potrzeb i problemów występujących w danej społeczności szkolnej, skierowane do uczniów, nauczycieli i rodziców</w:t>
      </w:r>
      <w:r w:rsidRPr="003E5A4B">
        <w:rPr>
          <w:i/>
          <w:color w:val="000000"/>
        </w:rPr>
        <w:t>.</w:t>
      </w:r>
    </w:p>
    <w:p w:rsidR="00F86219" w:rsidRPr="00CA6679" w:rsidRDefault="00F86219" w:rsidP="00F86219">
      <w:pPr>
        <w:rPr>
          <w:rFonts w:ascii="Times New Roman" w:hAnsi="Times New Roman"/>
          <w:sz w:val="24"/>
          <w:szCs w:val="24"/>
        </w:rPr>
      </w:pPr>
    </w:p>
    <w:p w:rsidR="00F86219" w:rsidRPr="00CA6679" w:rsidRDefault="00F86219" w:rsidP="002E6912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CA6679">
        <w:rPr>
          <w:rFonts w:ascii="Times New Roman" w:hAnsi="Times New Roman"/>
          <w:sz w:val="24"/>
          <w:szCs w:val="24"/>
        </w:rPr>
        <w:t xml:space="preserve">Program wychowawczo-profilaktyczny został opracowany na podstawie diagnozy potrzeb i problemów występujących w </w:t>
      </w:r>
      <w:r w:rsidR="007D542C" w:rsidRPr="00CA6679">
        <w:rPr>
          <w:rFonts w:ascii="Times New Roman" w:hAnsi="Times New Roman"/>
          <w:sz w:val="24"/>
          <w:szCs w:val="24"/>
        </w:rPr>
        <w:t>Młodzieżowym Ośrodku Socjoterapii nr 7 w Warszawie. Uwzględnia on:</w:t>
      </w:r>
    </w:p>
    <w:p w:rsidR="00F86219" w:rsidRPr="00CA6679" w:rsidRDefault="00F86219" w:rsidP="004C79A2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CA6679">
        <w:rPr>
          <w:rFonts w:ascii="Times New Roman" w:hAnsi="Times New Roman"/>
          <w:sz w:val="24"/>
          <w:szCs w:val="24"/>
        </w:rPr>
        <w:t>wynik</w:t>
      </w:r>
      <w:r w:rsidR="007D542C" w:rsidRPr="00CA6679">
        <w:rPr>
          <w:rFonts w:ascii="Times New Roman" w:hAnsi="Times New Roman"/>
          <w:sz w:val="24"/>
          <w:szCs w:val="24"/>
        </w:rPr>
        <w:t xml:space="preserve">i </w:t>
      </w:r>
      <w:r w:rsidRPr="00CA6679">
        <w:rPr>
          <w:rFonts w:ascii="Times New Roman" w:hAnsi="Times New Roman"/>
          <w:sz w:val="24"/>
          <w:szCs w:val="24"/>
        </w:rPr>
        <w:t>ewaluacji wewnętrznej,</w:t>
      </w:r>
    </w:p>
    <w:p w:rsidR="00F86219" w:rsidRPr="00CA6679" w:rsidRDefault="00F86219" w:rsidP="004C79A2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CA6679">
        <w:rPr>
          <w:rFonts w:ascii="Times New Roman" w:hAnsi="Times New Roman"/>
          <w:sz w:val="24"/>
          <w:szCs w:val="24"/>
        </w:rPr>
        <w:t>wynik</w:t>
      </w:r>
      <w:r w:rsidR="007D542C" w:rsidRPr="00CA6679">
        <w:rPr>
          <w:rFonts w:ascii="Times New Roman" w:hAnsi="Times New Roman"/>
          <w:sz w:val="24"/>
          <w:szCs w:val="24"/>
        </w:rPr>
        <w:t>i</w:t>
      </w:r>
      <w:r w:rsidRPr="00CA6679">
        <w:rPr>
          <w:rFonts w:ascii="Times New Roman" w:hAnsi="Times New Roman"/>
          <w:sz w:val="24"/>
          <w:szCs w:val="24"/>
        </w:rPr>
        <w:t xml:space="preserve"> nadzoru pedagogicznego sprawowanego przez dyrektora,</w:t>
      </w:r>
    </w:p>
    <w:p w:rsidR="00F86219" w:rsidRPr="00CA6679" w:rsidRDefault="0090749E" w:rsidP="004C79A2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CA6679">
        <w:rPr>
          <w:rFonts w:ascii="Times New Roman" w:hAnsi="Times New Roman"/>
          <w:sz w:val="24"/>
          <w:szCs w:val="24"/>
        </w:rPr>
        <w:t xml:space="preserve">wyniki </w:t>
      </w:r>
      <w:r w:rsidR="00F86219" w:rsidRPr="00CA6679">
        <w:rPr>
          <w:rFonts w:ascii="Times New Roman" w:hAnsi="Times New Roman"/>
          <w:sz w:val="24"/>
          <w:szCs w:val="24"/>
        </w:rPr>
        <w:t>ewaluacji wcześniejszego programu wychowawczego i programu profilakty</w:t>
      </w:r>
      <w:r w:rsidR="00C44619">
        <w:rPr>
          <w:rFonts w:ascii="Times New Roman" w:hAnsi="Times New Roman"/>
          <w:sz w:val="24"/>
          <w:szCs w:val="24"/>
        </w:rPr>
        <w:t>ki</w:t>
      </w:r>
      <w:r w:rsidR="007D542C" w:rsidRPr="00CA6679">
        <w:rPr>
          <w:rFonts w:ascii="Times New Roman" w:hAnsi="Times New Roman"/>
          <w:sz w:val="24"/>
          <w:szCs w:val="24"/>
        </w:rPr>
        <w:t xml:space="preserve"> </w:t>
      </w:r>
      <w:r w:rsidR="00F86219" w:rsidRPr="00CA6679">
        <w:rPr>
          <w:rFonts w:ascii="Times New Roman" w:hAnsi="Times New Roman"/>
          <w:sz w:val="24"/>
          <w:szCs w:val="24"/>
        </w:rPr>
        <w:t>realizow</w:t>
      </w:r>
      <w:r w:rsidR="00C44619">
        <w:rPr>
          <w:rFonts w:ascii="Times New Roman" w:hAnsi="Times New Roman"/>
          <w:sz w:val="24"/>
          <w:szCs w:val="24"/>
        </w:rPr>
        <w:t>anych w roku szkolnym 2016/2017 oraz w latach wcześniejszych,</w:t>
      </w:r>
    </w:p>
    <w:p w:rsidR="00F86219" w:rsidRPr="00CA6679" w:rsidRDefault="00F86219" w:rsidP="004C79A2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CA6679">
        <w:rPr>
          <w:rFonts w:ascii="Times New Roman" w:hAnsi="Times New Roman"/>
          <w:sz w:val="24"/>
          <w:szCs w:val="24"/>
        </w:rPr>
        <w:t>wniosk</w:t>
      </w:r>
      <w:r w:rsidR="0090749E" w:rsidRPr="00CA6679">
        <w:rPr>
          <w:rFonts w:ascii="Times New Roman" w:hAnsi="Times New Roman"/>
          <w:sz w:val="24"/>
          <w:szCs w:val="24"/>
        </w:rPr>
        <w:t>i</w:t>
      </w:r>
      <w:r w:rsidRPr="00CA6679">
        <w:rPr>
          <w:rFonts w:ascii="Times New Roman" w:hAnsi="Times New Roman"/>
          <w:sz w:val="24"/>
          <w:szCs w:val="24"/>
        </w:rPr>
        <w:t xml:space="preserve"> i analiz</w:t>
      </w:r>
      <w:r w:rsidR="0090749E" w:rsidRPr="00CA6679">
        <w:rPr>
          <w:rFonts w:ascii="Times New Roman" w:hAnsi="Times New Roman"/>
          <w:sz w:val="24"/>
          <w:szCs w:val="24"/>
        </w:rPr>
        <w:t>y</w:t>
      </w:r>
      <w:r w:rsidRPr="00CA6679">
        <w:rPr>
          <w:rFonts w:ascii="Times New Roman" w:hAnsi="Times New Roman"/>
          <w:sz w:val="24"/>
          <w:szCs w:val="24"/>
        </w:rPr>
        <w:t xml:space="preserve"> z pracy </w:t>
      </w:r>
      <w:r w:rsidR="0090749E" w:rsidRPr="00CA6679">
        <w:rPr>
          <w:rFonts w:ascii="Times New Roman" w:hAnsi="Times New Roman"/>
          <w:sz w:val="24"/>
          <w:szCs w:val="24"/>
        </w:rPr>
        <w:t xml:space="preserve">kadry pedagogicznej: </w:t>
      </w:r>
      <w:r w:rsidR="0090749E" w:rsidRPr="00CA6679">
        <w:rPr>
          <w:rFonts w:ascii="Times New Roman" w:eastAsiaTheme="minorHAnsi" w:hAnsi="Times New Roman"/>
          <w:sz w:val="24"/>
          <w:szCs w:val="24"/>
        </w:rPr>
        <w:t>nauczycieli, wychowawców grup wychowawczych, specjalistów – pedagog, psycholog, terapeuta pedagogiczny, socjoterapeuta, terapeuta uzależnień, nauczyciel bibliotekarz, nauczyciel świetlicy;</w:t>
      </w:r>
    </w:p>
    <w:p w:rsidR="00F86219" w:rsidRPr="00CA6679" w:rsidRDefault="00F86219" w:rsidP="004C79A2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CA6679">
        <w:rPr>
          <w:rFonts w:ascii="Times New Roman" w:hAnsi="Times New Roman"/>
          <w:sz w:val="24"/>
          <w:szCs w:val="24"/>
        </w:rPr>
        <w:t xml:space="preserve">innych dokumentów i spostrzeżeń ważnych dla szkoły (uwagi, wnioski nauczycieli, </w:t>
      </w:r>
      <w:r w:rsidR="0090749E" w:rsidRPr="00CA6679">
        <w:rPr>
          <w:rFonts w:ascii="Times New Roman" w:hAnsi="Times New Roman"/>
          <w:sz w:val="24"/>
          <w:szCs w:val="24"/>
        </w:rPr>
        <w:t xml:space="preserve">wnioski wychowawców, </w:t>
      </w:r>
      <w:r w:rsidRPr="00CA6679">
        <w:rPr>
          <w:rFonts w:ascii="Times New Roman" w:hAnsi="Times New Roman"/>
          <w:sz w:val="24"/>
          <w:szCs w:val="24"/>
        </w:rPr>
        <w:t xml:space="preserve">uczniów, rodziców). </w:t>
      </w:r>
    </w:p>
    <w:p w:rsidR="00F86219" w:rsidRPr="00CA6679" w:rsidRDefault="00F86219" w:rsidP="006F2053">
      <w:pPr>
        <w:jc w:val="both"/>
        <w:rPr>
          <w:rFonts w:ascii="Times New Roman" w:hAnsi="Times New Roman"/>
          <w:sz w:val="24"/>
          <w:szCs w:val="24"/>
        </w:rPr>
      </w:pPr>
      <w:r w:rsidRPr="00CA6679">
        <w:rPr>
          <w:rFonts w:ascii="Times New Roman" w:hAnsi="Times New Roman"/>
          <w:sz w:val="24"/>
          <w:szCs w:val="24"/>
        </w:rPr>
        <w:lastRenderedPageBreak/>
        <w:t>Podstawowe zasady realizacji szkolnego programu wychowawczo-profilaktycznego obejmują:</w:t>
      </w:r>
    </w:p>
    <w:p w:rsidR="00F86219" w:rsidRPr="00CA6679" w:rsidRDefault="00F86219" w:rsidP="004C79A2">
      <w:pPr>
        <w:pStyle w:val="Akapitzlist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CA6679">
        <w:rPr>
          <w:rFonts w:ascii="Times New Roman" w:hAnsi="Times New Roman"/>
          <w:sz w:val="24"/>
          <w:szCs w:val="24"/>
        </w:rPr>
        <w:t xml:space="preserve">powszechną znajomość założeń programu – przez uczniów, rodziców i wszystkich pracowników </w:t>
      </w:r>
      <w:r w:rsidR="0090749E" w:rsidRPr="00CA6679">
        <w:rPr>
          <w:rFonts w:ascii="Times New Roman" w:hAnsi="Times New Roman"/>
          <w:sz w:val="24"/>
          <w:szCs w:val="24"/>
        </w:rPr>
        <w:t>ośrodka,</w:t>
      </w:r>
    </w:p>
    <w:p w:rsidR="00F86219" w:rsidRPr="00CA6679" w:rsidRDefault="00F86219" w:rsidP="004C79A2">
      <w:pPr>
        <w:pStyle w:val="Akapitzlist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CA6679">
        <w:rPr>
          <w:rFonts w:ascii="Times New Roman" w:hAnsi="Times New Roman"/>
          <w:sz w:val="24"/>
          <w:szCs w:val="24"/>
        </w:rPr>
        <w:t xml:space="preserve">zaangażowanie </w:t>
      </w:r>
      <w:r w:rsidR="0090749E" w:rsidRPr="00CA6679">
        <w:rPr>
          <w:rFonts w:ascii="Times New Roman" w:hAnsi="Times New Roman"/>
          <w:sz w:val="24"/>
          <w:szCs w:val="24"/>
        </w:rPr>
        <w:t>całej społeczności ośrodka</w:t>
      </w:r>
      <w:r w:rsidRPr="00CA6679">
        <w:rPr>
          <w:rFonts w:ascii="Times New Roman" w:hAnsi="Times New Roman"/>
          <w:sz w:val="24"/>
          <w:szCs w:val="24"/>
        </w:rPr>
        <w:t xml:space="preserve"> i współpracę w realizacji zadań określonych w programie,</w:t>
      </w:r>
    </w:p>
    <w:p w:rsidR="00F86219" w:rsidRPr="00CA6679" w:rsidRDefault="00F86219" w:rsidP="004C79A2">
      <w:pPr>
        <w:pStyle w:val="Akapitzlist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CA6679">
        <w:rPr>
          <w:rFonts w:ascii="Times New Roman" w:hAnsi="Times New Roman"/>
          <w:sz w:val="24"/>
          <w:szCs w:val="24"/>
        </w:rPr>
        <w:t xml:space="preserve">respektowanie praw wszystkich członków społeczności </w:t>
      </w:r>
      <w:r w:rsidR="0090749E" w:rsidRPr="00CA6679">
        <w:rPr>
          <w:rFonts w:ascii="Times New Roman" w:hAnsi="Times New Roman"/>
          <w:sz w:val="24"/>
          <w:szCs w:val="24"/>
        </w:rPr>
        <w:t xml:space="preserve">ośrodka </w:t>
      </w:r>
      <w:r w:rsidRPr="00CA6679">
        <w:rPr>
          <w:rFonts w:ascii="Times New Roman" w:hAnsi="Times New Roman"/>
          <w:sz w:val="24"/>
          <w:szCs w:val="24"/>
        </w:rPr>
        <w:t xml:space="preserve">oraz kompetencji organów </w:t>
      </w:r>
      <w:r w:rsidR="00155095" w:rsidRPr="00CA6679">
        <w:rPr>
          <w:rFonts w:ascii="Times New Roman" w:hAnsi="Times New Roman"/>
          <w:sz w:val="24"/>
          <w:szCs w:val="24"/>
        </w:rPr>
        <w:t>ośrodka</w:t>
      </w:r>
      <w:r w:rsidRPr="00CA6679">
        <w:rPr>
          <w:rFonts w:ascii="Times New Roman" w:hAnsi="Times New Roman"/>
          <w:sz w:val="24"/>
          <w:szCs w:val="24"/>
        </w:rPr>
        <w:t>,</w:t>
      </w:r>
    </w:p>
    <w:p w:rsidR="00F86219" w:rsidRPr="00CA6679" w:rsidRDefault="00F86219" w:rsidP="004C79A2">
      <w:pPr>
        <w:pStyle w:val="Akapitzlist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CA6679">
        <w:rPr>
          <w:rFonts w:ascii="Times New Roman" w:hAnsi="Times New Roman"/>
          <w:sz w:val="24"/>
          <w:szCs w:val="24"/>
        </w:rPr>
        <w:t xml:space="preserve">współdziałanie ze środowiskiem zewnętrznym (udział organizacji i stowarzyszeń wspierających działalność wychowawczą i profilaktyczną </w:t>
      </w:r>
      <w:r w:rsidR="0090749E" w:rsidRPr="00CA6679">
        <w:rPr>
          <w:rFonts w:ascii="Times New Roman" w:hAnsi="Times New Roman"/>
          <w:sz w:val="24"/>
          <w:szCs w:val="24"/>
        </w:rPr>
        <w:t>ośrodka</w:t>
      </w:r>
      <w:r w:rsidRPr="00CA6679">
        <w:rPr>
          <w:rFonts w:ascii="Times New Roman" w:hAnsi="Times New Roman"/>
          <w:sz w:val="24"/>
          <w:szCs w:val="24"/>
        </w:rPr>
        <w:t xml:space="preserve">), </w:t>
      </w:r>
    </w:p>
    <w:p w:rsidR="00F86219" w:rsidRPr="00CA6679" w:rsidRDefault="00F86219" w:rsidP="004C79A2">
      <w:pPr>
        <w:pStyle w:val="Akapitzlist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CA6679">
        <w:rPr>
          <w:rFonts w:ascii="Times New Roman" w:hAnsi="Times New Roman"/>
          <w:sz w:val="24"/>
          <w:szCs w:val="24"/>
        </w:rPr>
        <w:t>współodpowiedzialność za efekty realizacji programu.</w:t>
      </w:r>
    </w:p>
    <w:p w:rsidR="00F86219" w:rsidRPr="00CA6679" w:rsidRDefault="00F86219" w:rsidP="00F86219">
      <w:pPr>
        <w:pStyle w:val="Akapitzlist"/>
        <w:rPr>
          <w:rFonts w:ascii="Times New Roman" w:hAnsi="Times New Roman"/>
          <w:b/>
        </w:rPr>
      </w:pPr>
    </w:p>
    <w:p w:rsidR="00F86219" w:rsidRPr="00CA6679" w:rsidRDefault="00F86219" w:rsidP="00F86219">
      <w:pPr>
        <w:jc w:val="both"/>
        <w:rPr>
          <w:rFonts w:ascii="Times New Roman" w:hAnsi="Times New Roman"/>
          <w:b/>
          <w:sz w:val="24"/>
          <w:szCs w:val="24"/>
        </w:rPr>
      </w:pPr>
      <w:r w:rsidRPr="00CA6679">
        <w:rPr>
          <w:rFonts w:ascii="Times New Roman" w:hAnsi="Times New Roman"/>
          <w:b/>
          <w:sz w:val="24"/>
          <w:szCs w:val="24"/>
        </w:rPr>
        <w:t xml:space="preserve">I. Misja </w:t>
      </w:r>
      <w:r w:rsidR="0090749E" w:rsidRPr="00CA6679">
        <w:rPr>
          <w:rFonts w:ascii="Times New Roman" w:hAnsi="Times New Roman"/>
          <w:b/>
          <w:sz w:val="24"/>
          <w:szCs w:val="24"/>
        </w:rPr>
        <w:t>Młodzieżowego Ośrodka Socjoterapii nr 7 w Warszawie.</w:t>
      </w:r>
    </w:p>
    <w:p w:rsidR="00F86219" w:rsidRPr="00CA6679" w:rsidRDefault="0090749E" w:rsidP="00F86219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 w:rsidRPr="00CA6679">
        <w:rPr>
          <w:rFonts w:ascii="Times New Roman" w:eastAsiaTheme="minorHAnsi" w:hAnsi="Times New Roman"/>
          <w:sz w:val="24"/>
          <w:szCs w:val="24"/>
        </w:rPr>
        <w:tab/>
        <w:t>Jesteśmy placówką zapewniającą uczniowi wszechstronny rozwój oraz przygotowanie do dalszej nauki i samodzielnego życia na miarę XXI wieku. Nasza misja to wychowanie młodego człowieka dbającego o swój rozwój fizyczny, intelektualny i emocjonalny, wychowanie człowieka wolnego, świadomego dokonywanych wyborów i gotowego samodzielnie kształtować swoje życie jako szczęśliwe, wartościowe i ciekawe.</w:t>
      </w:r>
    </w:p>
    <w:p w:rsidR="00925A50" w:rsidRPr="00CA6679" w:rsidRDefault="00925A50" w:rsidP="00925A50">
      <w:pPr>
        <w:rPr>
          <w:rFonts w:ascii="Times New Roman" w:hAnsi="Times New Roman"/>
          <w:b/>
          <w:sz w:val="24"/>
          <w:szCs w:val="24"/>
        </w:rPr>
      </w:pPr>
      <w:r w:rsidRPr="00CA6679">
        <w:rPr>
          <w:rFonts w:ascii="Times New Roman" w:hAnsi="Times New Roman"/>
          <w:b/>
          <w:sz w:val="24"/>
          <w:szCs w:val="24"/>
        </w:rPr>
        <w:t>II. Sylwetka absolwenta</w:t>
      </w:r>
    </w:p>
    <w:p w:rsidR="00925A50" w:rsidRPr="00CA6679" w:rsidRDefault="00925A50" w:rsidP="00CA6679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CA6679">
        <w:rPr>
          <w:rFonts w:ascii="Times New Roman" w:hAnsi="Times New Roman"/>
          <w:sz w:val="24"/>
          <w:szCs w:val="24"/>
        </w:rPr>
        <w:t xml:space="preserve">Celem wszystkich oddziaływań dydaktycznych, wychowawczych, terapeutycznych </w:t>
      </w:r>
      <w:r w:rsidR="00CA6679">
        <w:rPr>
          <w:rFonts w:ascii="Times New Roman" w:hAnsi="Times New Roman"/>
          <w:sz w:val="24"/>
          <w:szCs w:val="24"/>
        </w:rPr>
        <w:br/>
      </w:r>
      <w:r w:rsidRPr="00CA6679">
        <w:rPr>
          <w:rFonts w:ascii="Times New Roman" w:hAnsi="Times New Roman"/>
          <w:sz w:val="24"/>
          <w:szCs w:val="24"/>
        </w:rPr>
        <w:t xml:space="preserve"> i socjoterapeutycznych jest wychowanie absolwenta, który prawidłowo będzie funkcjonował w środowisku rodzinnym, społecznym i zawodowym zgodnie z normami współżycia społecznego w poczuciu odpowiedzialności za własny rozwój a także w oparciu o godność własnej osoby i szacunek dla godności innych osób.</w:t>
      </w:r>
    </w:p>
    <w:p w:rsidR="00925A50" w:rsidRPr="00CA6679" w:rsidRDefault="00925A50" w:rsidP="00925A50">
      <w:pPr>
        <w:rPr>
          <w:rFonts w:ascii="Times New Roman" w:hAnsi="Times New Roman"/>
          <w:sz w:val="24"/>
          <w:szCs w:val="24"/>
        </w:rPr>
      </w:pPr>
      <w:r w:rsidRPr="00CA6679">
        <w:rPr>
          <w:rFonts w:ascii="Times New Roman" w:hAnsi="Times New Roman"/>
          <w:sz w:val="24"/>
          <w:szCs w:val="24"/>
        </w:rPr>
        <w:t>W związku z powyższym absolwent kończący Ośrodek powinien posiadać następujące cechy:</w:t>
      </w:r>
    </w:p>
    <w:p w:rsidR="00925A50" w:rsidRPr="00CA6679" w:rsidRDefault="00925A50" w:rsidP="00CA6679">
      <w:pPr>
        <w:rPr>
          <w:rFonts w:ascii="Times New Roman" w:hAnsi="Times New Roman"/>
          <w:sz w:val="24"/>
          <w:szCs w:val="24"/>
        </w:rPr>
      </w:pPr>
      <w:r w:rsidRPr="00CA6679">
        <w:rPr>
          <w:rFonts w:ascii="Times New Roman" w:hAnsi="Times New Roman"/>
          <w:sz w:val="24"/>
          <w:szCs w:val="24"/>
        </w:rPr>
        <w:t>1. Rozwój intelektualny</w:t>
      </w:r>
    </w:p>
    <w:p w:rsidR="00925A50" w:rsidRPr="00CA6679" w:rsidRDefault="00925A50" w:rsidP="00CA6679">
      <w:pPr>
        <w:spacing w:after="0"/>
        <w:rPr>
          <w:rFonts w:ascii="Times New Roman" w:hAnsi="Times New Roman"/>
          <w:sz w:val="24"/>
          <w:szCs w:val="24"/>
        </w:rPr>
      </w:pPr>
      <w:r w:rsidRPr="00CA6679">
        <w:rPr>
          <w:rFonts w:ascii="Times New Roman" w:hAnsi="Times New Roman"/>
          <w:sz w:val="24"/>
          <w:szCs w:val="24"/>
        </w:rPr>
        <w:t>- potrafi efektywnie wykorzystać posiadany potencjał intelektualny i zdobytą wiedzą,</w:t>
      </w:r>
    </w:p>
    <w:p w:rsidR="00925A50" w:rsidRPr="00CA6679" w:rsidRDefault="00925A50" w:rsidP="00CA6679">
      <w:pPr>
        <w:spacing w:after="0"/>
        <w:rPr>
          <w:rFonts w:ascii="Times New Roman" w:hAnsi="Times New Roman"/>
          <w:sz w:val="24"/>
          <w:szCs w:val="24"/>
        </w:rPr>
      </w:pPr>
      <w:r w:rsidRPr="00CA6679">
        <w:rPr>
          <w:rFonts w:ascii="Times New Roman" w:hAnsi="Times New Roman"/>
          <w:sz w:val="24"/>
          <w:szCs w:val="24"/>
        </w:rPr>
        <w:t>- potrafi określić swoje zainteresowania i je rozwija</w:t>
      </w:r>
    </w:p>
    <w:p w:rsidR="00925A50" w:rsidRPr="00CA6679" w:rsidRDefault="00925A50" w:rsidP="00CA6679">
      <w:pPr>
        <w:spacing w:after="0"/>
        <w:rPr>
          <w:rFonts w:ascii="Times New Roman" w:hAnsi="Times New Roman"/>
          <w:sz w:val="24"/>
          <w:szCs w:val="24"/>
        </w:rPr>
      </w:pPr>
      <w:r w:rsidRPr="00CA6679">
        <w:rPr>
          <w:rFonts w:ascii="Times New Roman" w:hAnsi="Times New Roman"/>
          <w:sz w:val="24"/>
          <w:szCs w:val="24"/>
        </w:rPr>
        <w:t>- ma motywację do dalszego rozwoju intelektualnego,</w:t>
      </w:r>
    </w:p>
    <w:p w:rsidR="00925A50" w:rsidRPr="00CA6679" w:rsidRDefault="00925A50" w:rsidP="00CA6679">
      <w:pPr>
        <w:spacing w:after="0"/>
        <w:rPr>
          <w:rFonts w:ascii="Times New Roman" w:hAnsi="Times New Roman"/>
          <w:sz w:val="24"/>
          <w:szCs w:val="24"/>
        </w:rPr>
      </w:pPr>
      <w:r w:rsidRPr="00CA6679">
        <w:rPr>
          <w:rFonts w:ascii="Times New Roman" w:hAnsi="Times New Roman"/>
          <w:sz w:val="24"/>
          <w:szCs w:val="24"/>
        </w:rPr>
        <w:t>- poszukuje źródeł informacji i korzysta z wiedzy w praktyce,</w:t>
      </w:r>
    </w:p>
    <w:p w:rsidR="00925A50" w:rsidRPr="00CA6679" w:rsidRDefault="00925A50" w:rsidP="00CA6679">
      <w:pPr>
        <w:spacing w:after="0"/>
        <w:rPr>
          <w:rFonts w:ascii="Times New Roman" w:hAnsi="Times New Roman"/>
          <w:sz w:val="24"/>
          <w:szCs w:val="24"/>
        </w:rPr>
      </w:pPr>
      <w:r w:rsidRPr="00CA6679">
        <w:rPr>
          <w:rFonts w:ascii="Times New Roman" w:hAnsi="Times New Roman"/>
          <w:sz w:val="24"/>
          <w:szCs w:val="24"/>
        </w:rPr>
        <w:t>- podejmuje samodzielne decyzje w trosce o rozwój własny i dobro innych,</w:t>
      </w:r>
    </w:p>
    <w:p w:rsidR="00925A50" w:rsidRDefault="00925A50" w:rsidP="00C27670">
      <w:pPr>
        <w:spacing w:after="0"/>
        <w:rPr>
          <w:rFonts w:ascii="Times New Roman" w:hAnsi="Times New Roman"/>
          <w:sz w:val="24"/>
          <w:szCs w:val="24"/>
        </w:rPr>
      </w:pPr>
      <w:r w:rsidRPr="00CA6679">
        <w:rPr>
          <w:rFonts w:ascii="Times New Roman" w:hAnsi="Times New Roman"/>
          <w:sz w:val="24"/>
          <w:szCs w:val="24"/>
        </w:rPr>
        <w:t xml:space="preserve">- racjonalnie wykorzystuje narzędzia i technologie informatyczne, </w:t>
      </w:r>
    </w:p>
    <w:p w:rsidR="00C27670" w:rsidRPr="00CA6679" w:rsidRDefault="00C27670" w:rsidP="00C27670">
      <w:pPr>
        <w:spacing w:after="0"/>
        <w:rPr>
          <w:rFonts w:ascii="Times New Roman" w:hAnsi="Times New Roman"/>
          <w:sz w:val="24"/>
          <w:szCs w:val="24"/>
        </w:rPr>
      </w:pPr>
    </w:p>
    <w:p w:rsidR="00925A50" w:rsidRPr="00CA6679" w:rsidRDefault="00925A50" w:rsidP="00925A50">
      <w:pPr>
        <w:rPr>
          <w:rFonts w:ascii="Times New Roman" w:hAnsi="Times New Roman"/>
          <w:sz w:val="24"/>
          <w:szCs w:val="24"/>
        </w:rPr>
      </w:pPr>
      <w:r w:rsidRPr="00CA6679">
        <w:rPr>
          <w:rFonts w:ascii="Times New Roman" w:hAnsi="Times New Roman"/>
          <w:sz w:val="24"/>
          <w:szCs w:val="24"/>
        </w:rPr>
        <w:t>2. Rozwój społeczny</w:t>
      </w:r>
    </w:p>
    <w:p w:rsidR="00925A50" w:rsidRPr="00CA6679" w:rsidRDefault="00925A50" w:rsidP="00CA6679">
      <w:pPr>
        <w:spacing w:after="0"/>
        <w:rPr>
          <w:rFonts w:ascii="Times New Roman" w:hAnsi="Times New Roman"/>
          <w:sz w:val="24"/>
          <w:szCs w:val="24"/>
        </w:rPr>
      </w:pPr>
      <w:r w:rsidRPr="00CA6679">
        <w:rPr>
          <w:rFonts w:ascii="Times New Roman" w:hAnsi="Times New Roman"/>
          <w:sz w:val="24"/>
          <w:szCs w:val="24"/>
        </w:rPr>
        <w:t>- w codziennym życiu kieruje się zasadami współżycia społecznego,</w:t>
      </w:r>
    </w:p>
    <w:p w:rsidR="00925A50" w:rsidRPr="00CA6679" w:rsidRDefault="00925A50" w:rsidP="00CA6679">
      <w:pPr>
        <w:spacing w:after="0"/>
        <w:rPr>
          <w:rFonts w:ascii="Times New Roman" w:hAnsi="Times New Roman"/>
          <w:sz w:val="24"/>
          <w:szCs w:val="24"/>
        </w:rPr>
      </w:pPr>
      <w:r w:rsidRPr="00CA6679">
        <w:rPr>
          <w:rFonts w:ascii="Times New Roman" w:hAnsi="Times New Roman"/>
          <w:sz w:val="24"/>
          <w:szCs w:val="24"/>
        </w:rPr>
        <w:t>- wykazuje się postawą patriotyczną i obywatelską,</w:t>
      </w:r>
    </w:p>
    <w:p w:rsidR="00925A50" w:rsidRPr="00CA6679" w:rsidRDefault="00925A50" w:rsidP="00CA6679">
      <w:pPr>
        <w:spacing w:after="0"/>
        <w:rPr>
          <w:rFonts w:ascii="Times New Roman" w:hAnsi="Times New Roman"/>
          <w:sz w:val="24"/>
          <w:szCs w:val="24"/>
        </w:rPr>
      </w:pPr>
      <w:r w:rsidRPr="00CA6679">
        <w:rPr>
          <w:rFonts w:ascii="Times New Roman" w:hAnsi="Times New Roman"/>
          <w:sz w:val="24"/>
          <w:szCs w:val="24"/>
        </w:rPr>
        <w:t>- posiada poczucie godności własnej i szacunek dla godności innych osób.</w:t>
      </w:r>
    </w:p>
    <w:p w:rsidR="00925A50" w:rsidRPr="00CA6679" w:rsidRDefault="00925A50" w:rsidP="00CA6679">
      <w:pPr>
        <w:spacing w:after="0"/>
        <w:rPr>
          <w:rFonts w:ascii="Times New Roman" w:hAnsi="Times New Roman"/>
          <w:sz w:val="24"/>
          <w:szCs w:val="24"/>
        </w:rPr>
      </w:pPr>
      <w:r w:rsidRPr="00CA6679">
        <w:rPr>
          <w:rFonts w:ascii="Times New Roman" w:hAnsi="Times New Roman"/>
          <w:sz w:val="24"/>
          <w:szCs w:val="24"/>
        </w:rPr>
        <w:t>- zna i stosuje zasady dobrych obyczajów i kultury bycia,</w:t>
      </w:r>
    </w:p>
    <w:p w:rsidR="00925A50" w:rsidRPr="00CA6679" w:rsidRDefault="00925A50" w:rsidP="00CA6679">
      <w:pPr>
        <w:spacing w:after="0"/>
        <w:rPr>
          <w:rFonts w:ascii="Times New Roman" w:hAnsi="Times New Roman"/>
          <w:sz w:val="24"/>
          <w:szCs w:val="24"/>
        </w:rPr>
      </w:pPr>
      <w:r w:rsidRPr="00CA6679">
        <w:rPr>
          <w:rFonts w:ascii="Times New Roman" w:hAnsi="Times New Roman"/>
          <w:sz w:val="24"/>
          <w:szCs w:val="24"/>
        </w:rPr>
        <w:t>- bierze odpowiedzialność za swoje czyny i dobro wspólne,</w:t>
      </w:r>
    </w:p>
    <w:p w:rsidR="00925A50" w:rsidRPr="00CA6679" w:rsidRDefault="00925A50" w:rsidP="00CA6679">
      <w:pPr>
        <w:spacing w:after="0"/>
        <w:rPr>
          <w:rFonts w:ascii="Times New Roman" w:hAnsi="Times New Roman"/>
          <w:sz w:val="24"/>
          <w:szCs w:val="24"/>
        </w:rPr>
      </w:pPr>
      <w:r w:rsidRPr="00CA6679">
        <w:rPr>
          <w:rFonts w:ascii="Times New Roman" w:hAnsi="Times New Roman"/>
          <w:sz w:val="24"/>
          <w:szCs w:val="24"/>
        </w:rPr>
        <w:lastRenderedPageBreak/>
        <w:t>- angażuje się w działania na rzecz innych,</w:t>
      </w:r>
    </w:p>
    <w:p w:rsidR="00925A50" w:rsidRPr="00CA6679" w:rsidRDefault="00925A50" w:rsidP="00CA6679">
      <w:pPr>
        <w:spacing w:after="0"/>
        <w:rPr>
          <w:rFonts w:ascii="Times New Roman" w:hAnsi="Times New Roman"/>
          <w:sz w:val="24"/>
          <w:szCs w:val="24"/>
        </w:rPr>
      </w:pPr>
      <w:r w:rsidRPr="00CA6679">
        <w:rPr>
          <w:rFonts w:ascii="Times New Roman" w:hAnsi="Times New Roman"/>
          <w:sz w:val="24"/>
          <w:szCs w:val="24"/>
        </w:rPr>
        <w:t>- potrafi pracować w grupie,</w:t>
      </w:r>
    </w:p>
    <w:p w:rsidR="00925A50" w:rsidRPr="00CA6679" w:rsidRDefault="00925A50" w:rsidP="00CA6679">
      <w:pPr>
        <w:spacing w:after="0"/>
        <w:rPr>
          <w:rFonts w:ascii="Times New Roman" w:hAnsi="Times New Roman"/>
          <w:sz w:val="24"/>
          <w:szCs w:val="24"/>
        </w:rPr>
      </w:pPr>
      <w:r w:rsidRPr="00CA6679">
        <w:rPr>
          <w:rFonts w:ascii="Times New Roman" w:hAnsi="Times New Roman"/>
          <w:sz w:val="24"/>
          <w:szCs w:val="24"/>
        </w:rPr>
        <w:t>- odnosi się z szacunkiem do dorosłych i  rówieśników</w:t>
      </w:r>
    </w:p>
    <w:p w:rsidR="00925A50" w:rsidRPr="00CA6679" w:rsidRDefault="00925A50" w:rsidP="00CA6679">
      <w:pPr>
        <w:spacing w:after="0"/>
        <w:rPr>
          <w:rFonts w:ascii="Times New Roman" w:hAnsi="Times New Roman"/>
          <w:sz w:val="24"/>
          <w:szCs w:val="24"/>
        </w:rPr>
      </w:pPr>
      <w:r w:rsidRPr="00CA6679">
        <w:rPr>
          <w:rFonts w:ascii="Times New Roman" w:hAnsi="Times New Roman"/>
          <w:sz w:val="24"/>
          <w:szCs w:val="24"/>
        </w:rPr>
        <w:t>- dba o własny, estetyczny wygląd oraz ład i porządek wokół siebie,</w:t>
      </w:r>
    </w:p>
    <w:p w:rsidR="00925A50" w:rsidRDefault="00925A50" w:rsidP="00C27670">
      <w:pPr>
        <w:spacing w:after="0"/>
        <w:rPr>
          <w:rFonts w:ascii="Times New Roman" w:hAnsi="Times New Roman"/>
          <w:sz w:val="24"/>
          <w:szCs w:val="24"/>
        </w:rPr>
      </w:pPr>
      <w:r w:rsidRPr="00CA6679">
        <w:rPr>
          <w:rFonts w:ascii="Times New Roman" w:hAnsi="Times New Roman"/>
          <w:sz w:val="24"/>
          <w:szCs w:val="24"/>
        </w:rPr>
        <w:t xml:space="preserve">- przestrzega zasad bezpieczeństwa i higieny życia, </w:t>
      </w:r>
    </w:p>
    <w:p w:rsidR="00C27670" w:rsidRPr="00CA6679" w:rsidRDefault="00C27670" w:rsidP="00C27670">
      <w:pPr>
        <w:spacing w:after="0"/>
        <w:rPr>
          <w:rFonts w:ascii="Times New Roman" w:hAnsi="Times New Roman"/>
          <w:sz w:val="24"/>
          <w:szCs w:val="24"/>
        </w:rPr>
      </w:pPr>
    </w:p>
    <w:p w:rsidR="00925A50" w:rsidRPr="00CA6679" w:rsidRDefault="00925A50" w:rsidP="00925A50">
      <w:pPr>
        <w:rPr>
          <w:rFonts w:ascii="Times New Roman" w:hAnsi="Times New Roman"/>
          <w:sz w:val="24"/>
          <w:szCs w:val="24"/>
        </w:rPr>
      </w:pPr>
      <w:r w:rsidRPr="00CA6679">
        <w:rPr>
          <w:rFonts w:ascii="Times New Roman" w:hAnsi="Times New Roman"/>
          <w:sz w:val="24"/>
          <w:szCs w:val="24"/>
        </w:rPr>
        <w:t>3. Rozwój fizyczny</w:t>
      </w:r>
    </w:p>
    <w:p w:rsidR="00925A50" w:rsidRPr="00CA6679" w:rsidRDefault="00925A50" w:rsidP="00CA6679">
      <w:pPr>
        <w:spacing w:after="0"/>
        <w:rPr>
          <w:rFonts w:ascii="Times New Roman" w:hAnsi="Times New Roman"/>
          <w:sz w:val="24"/>
          <w:szCs w:val="24"/>
        </w:rPr>
      </w:pPr>
      <w:r w:rsidRPr="00CA6679">
        <w:rPr>
          <w:rFonts w:ascii="Times New Roman" w:hAnsi="Times New Roman"/>
          <w:sz w:val="24"/>
          <w:szCs w:val="24"/>
        </w:rPr>
        <w:t>- własną postawą propaguje zdrowy styl życia i dba  o swój rozwój fizyczny,</w:t>
      </w:r>
    </w:p>
    <w:p w:rsidR="00925A50" w:rsidRPr="00CA6679" w:rsidRDefault="00925A50" w:rsidP="00CA6679">
      <w:pPr>
        <w:spacing w:after="0"/>
        <w:rPr>
          <w:rFonts w:ascii="Times New Roman" w:hAnsi="Times New Roman"/>
          <w:sz w:val="24"/>
          <w:szCs w:val="24"/>
        </w:rPr>
      </w:pPr>
      <w:r w:rsidRPr="00CA6679">
        <w:rPr>
          <w:rFonts w:ascii="Times New Roman" w:hAnsi="Times New Roman"/>
          <w:sz w:val="24"/>
          <w:szCs w:val="24"/>
        </w:rPr>
        <w:t>- rozpoznaje swoje predyspozycje sportowe i rozwija je,</w:t>
      </w:r>
    </w:p>
    <w:p w:rsidR="00925A50" w:rsidRPr="00CA6679" w:rsidRDefault="00925A50" w:rsidP="00CA6679">
      <w:pPr>
        <w:spacing w:after="0"/>
        <w:rPr>
          <w:rFonts w:ascii="Times New Roman" w:hAnsi="Times New Roman"/>
          <w:sz w:val="24"/>
          <w:szCs w:val="24"/>
        </w:rPr>
      </w:pPr>
      <w:r w:rsidRPr="00CA6679">
        <w:rPr>
          <w:rFonts w:ascii="Times New Roman" w:hAnsi="Times New Roman"/>
          <w:sz w:val="24"/>
          <w:szCs w:val="24"/>
        </w:rPr>
        <w:t>- prezentuje postawę fair play zamiast rywalizacji,</w:t>
      </w:r>
    </w:p>
    <w:p w:rsidR="00925A50" w:rsidRPr="00CA6679" w:rsidRDefault="00925A50" w:rsidP="00CA6679">
      <w:pPr>
        <w:spacing w:after="0"/>
        <w:rPr>
          <w:rFonts w:ascii="Times New Roman" w:hAnsi="Times New Roman"/>
          <w:sz w:val="24"/>
          <w:szCs w:val="24"/>
        </w:rPr>
      </w:pPr>
      <w:r w:rsidRPr="00CA6679">
        <w:rPr>
          <w:rFonts w:ascii="Times New Roman" w:hAnsi="Times New Roman"/>
          <w:sz w:val="24"/>
          <w:szCs w:val="24"/>
        </w:rPr>
        <w:t xml:space="preserve">- dba o higienę osobistą, </w:t>
      </w:r>
    </w:p>
    <w:p w:rsidR="007E2725" w:rsidRPr="00CA6679" w:rsidRDefault="007E2725" w:rsidP="00925A50">
      <w:pPr>
        <w:rPr>
          <w:rFonts w:ascii="Times New Roman" w:hAnsi="Times New Roman"/>
          <w:sz w:val="24"/>
          <w:szCs w:val="24"/>
        </w:rPr>
      </w:pPr>
    </w:p>
    <w:p w:rsidR="00925A50" w:rsidRPr="00CA6679" w:rsidRDefault="007E2725" w:rsidP="00925A50">
      <w:pPr>
        <w:rPr>
          <w:rFonts w:ascii="Times New Roman" w:hAnsi="Times New Roman"/>
          <w:sz w:val="24"/>
          <w:szCs w:val="24"/>
        </w:rPr>
      </w:pPr>
      <w:r w:rsidRPr="00CA6679">
        <w:rPr>
          <w:rFonts w:ascii="Times New Roman" w:hAnsi="Times New Roman"/>
          <w:sz w:val="24"/>
          <w:szCs w:val="24"/>
        </w:rPr>
        <w:t>4. Rozwój emocjonalny</w:t>
      </w:r>
    </w:p>
    <w:p w:rsidR="00925A50" w:rsidRPr="00CA6679" w:rsidRDefault="00925A50" w:rsidP="00CA667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A6679">
        <w:rPr>
          <w:rFonts w:ascii="Times New Roman" w:hAnsi="Times New Roman"/>
          <w:sz w:val="24"/>
          <w:szCs w:val="24"/>
        </w:rPr>
        <w:t>- w sposób akceptowany społecznie wyraża zarówno po</w:t>
      </w:r>
      <w:r w:rsidR="007E2725" w:rsidRPr="00CA6679">
        <w:rPr>
          <w:rFonts w:ascii="Times New Roman" w:hAnsi="Times New Roman"/>
          <w:sz w:val="24"/>
          <w:szCs w:val="24"/>
        </w:rPr>
        <w:t>zytywne jak i negatywne emocje,</w:t>
      </w:r>
    </w:p>
    <w:p w:rsidR="00925A50" w:rsidRPr="00CA6679" w:rsidRDefault="00925A50" w:rsidP="00CA667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A6679">
        <w:rPr>
          <w:rFonts w:ascii="Times New Roman" w:hAnsi="Times New Roman"/>
          <w:sz w:val="24"/>
          <w:szCs w:val="24"/>
        </w:rPr>
        <w:t>- zdolny jest do odczuwania współczuc</w:t>
      </w:r>
      <w:r w:rsidR="007E2725" w:rsidRPr="00CA6679">
        <w:rPr>
          <w:rFonts w:ascii="Times New Roman" w:hAnsi="Times New Roman"/>
          <w:sz w:val="24"/>
          <w:szCs w:val="24"/>
        </w:rPr>
        <w:t>ia i niesienia pomocy słabszym,</w:t>
      </w:r>
    </w:p>
    <w:p w:rsidR="00925A50" w:rsidRPr="00CA6679" w:rsidRDefault="00925A50" w:rsidP="00CA667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A6679">
        <w:rPr>
          <w:rFonts w:ascii="Times New Roman" w:hAnsi="Times New Roman"/>
          <w:sz w:val="24"/>
          <w:szCs w:val="24"/>
        </w:rPr>
        <w:t>- nie działa pod wpływem impulsu,</w:t>
      </w:r>
      <w:r w:rsidR="007E2725" w:rsidRPr="00CA6679">
        <w:rPr>
          <w:rFonts w:ascii="Times New Roman" w:hAnsi="Times New Roman"/>
          <w:sz w:val="24"/>
          <w:szCs w:val="24"/>
        </w:rPr>
        <w:t xml:space="preserve"> potrafi odroczyć gratyfikację,</w:t>
      </w:r>
    </w:p>
    <w:p w:rsidR="00925A50" w:rsidRPr="00CA6679" w:rsidRDefault="00925A50" w:rsidP="00CA667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A6679">
        <w:rPr>
          <w:rFonts w:ascii="Times New Roman" w:hAnsi="Times New Roman"/>
          <w:sz w:val="24"/>
          <w:szCs w:val="24"/>
        </w:rPr>
        <w:t>- potrafi przewidzieć następstwa przycz</w:t>
      </w:r>
      <w:r w:rsidR="007E2725" w:rsidRPr="00CA6679">
        <w:rPr>
          <w:rFonts w:ascii="Times New Roman" w:hAnsi="Times New Roman"/>
          <w:sz w:val="24"/>
          <w:szCs w:val="24"/>
        </w:rPr>
        <w:t>ynowo- skutkowe swoich działań,</w:t>
      </w:r>
    </w:p>
    <w:p w:rsidR="00925A50" w:rsidRDefault="00925A50" w:rsidP="00CA667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A6679">
        <w:rPr>
          <w:rFonts w:ascii="Times New Roman" w:hAnsi="Times New Roman"/>
          <w:sz w:val="24"/>
          <w:szCs w:val="24"/>
        </w:rPr>
        <w:t xml:space="preserve">- potrafi poszukiwać pomocy w sytuacjach, z </w:t>
      </w:r>
      <w:r w:rsidR="00DE4A7B">
        <w:rPr>
          <w:rFonts w:ascii="Times New Roman" w:hAnsi="Times New Roman"/>
          <w:sz w:val="24"/>
          <w:szCs w:val="24"/>
        </w:rPr>
        <w:t>którymi sam nie daje sobie rady,</w:t>
      </w:r>
    </w:p>
    <w:p w:rsidR="00C27670" w:rsidRDefault="00C27670" w:rsidP="00CA667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27670" w:rsidRDefault="00C27670" w:rsidP="00CA667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Rozwój aksjologiczny</w:t>
      </w:r>
    </w:p>
    <w:p w:rsidR="00DE4A7B" w:rsidRDefault="00DE4A7B" w:rsidP="00CA667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27670" w:rsidRPr="00CA6679" w:rsidRDefault="00DE4A7B" w:rsidP="00CA667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zna i stosuje obowiązujące w ośrodku i życiu społecznym normy i wartości,</w:t>
      </w:r>
    </w:p>
    <w:p w:rsidR="00C27670" w:rsidRPr="00CA6679" w:rsidRDefault="00C27670" w:rsidP="00C27670">
      <w:pPr>
        <w:spacing w:after="0"/>
        <w:rPr>
          <w:rFonts w:ascii="Times New Roman" w:hAnsi="Times New Roman"/>
          <w:sz w:val="24"/>
          <w:szCs w:val="24"/>
        </w:rPr>
      </w:pPr>
      <w:r w:rsidRPr="00CA6679">
        <w:rPr>
          <w:rFonts w:ascii="Times New Roman" w:hAnsi="Times New Roman"/>
          <w:sz w:val="24"/>
          <w:szCs w:val="24"/>
        </w:rPr>
        <w:t>- posiada tożsamość indywidualną, kulturową, religijną i narodową,</w:t>
      </w:r>
    </w:p>
    <w:p w:rsidR="00DE4A7B" w:rsidRPr="00CA6679" w:rsidRDefault="00C27670" w:rsidP="00C27670">
      <w:pPr>
        <w:spacing w:after="0"/>
        <w:rPr>
          <w:rFonts w:ascii="Times New Roman" w:hAnsi="Times New Roman"/>
          <w:sz w:val="24"/>
          <w:szCs w:val="24"/>
        </w:rPr>
      </w:pPr>
      <w:r w:rsidRPr="00CA6679">
        <w:rPr>
          <w:rFonts w:ascii="Times New Roman" w:hAnsi="Times New Roman"/>
          <w:sz w:val="24"/>
          <w:szCs w:val="24"/>
        </w:rPr>
        <w:t>- interesuje się historią, tradycją i kulturą ojczystą,</w:t>
      </w:r>
    </w:p>
    <w:p w:rsidR="00DE4A7B" w:rsidRDefault="00DE4A7B" w:rsidP="00DE4A7B">
      <w:pPr>
        <w:spacing w:after="0"/>
        <w:rPr>
          <w:rFonts w:ascii="Times New Roman" w:hAnsi="Times New Roman"/>
          <w:sz w:val="24"/>
          <w:szCs w:val="24"/>
        </w:rPr>
      </w:pPr>
      <w:r w:rsidRPr="00CA6679">
        <w:rPr>
          <w:rFonts w:ascii="Times New Roman" w:hAnsi="Times New Roman"/>
          <w:sz w:val="24"/>
          <w:szCs w:val="24"/>
        </w:rPr>
        <w:t>- szanuje symbole narodowe i religijne</w:t>
      </w:r>
      <w:r>
        <w:rPr>
          <w:rFonts w:ascii="Times New Roman" w:hAnsi="Times New Roman"/>
          <w:sz w:val="24"/>
          <w:szCs w:val="24"/>
        </w:rPr>
        <w:t>,</w:t>
      </w:r>
    </w:p>
    <w:p w:rsidR="00DE4A7B" w:rsidRDefault="00DE4A7B" w:rsidP="00DE4A7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zna wartości duchowe oparte o różne źródła</w:t>
      </w:r>
      <w:r w:rsidR="00162B27">
        <w:rPr>
          <w:rFonts w:ascii="Times New Roman" w:hAnsi="Times New Roman"/>
          <w:sz w:val="24"/>
          <w:szCs w:val="24"/>
        </w:rPr>
        <w:t xml:space="preserve"> (lektury, filmy, media, interna</w:t>
      </w:r>
      <w:r>
        <w:rPr>
          <w:rFonts w:ascii="Times New Roman" w:hAnsi="Times New Roman"/>
          <w:sz w:val="24"/>
          <w:szCs w:val="24"/>
        </w:rPr>
        <w:t>t)</w:t>
      </w:r>
    </w:p>
    <w:p w:rsidR="00DE4A7B" w:rsidRPr="00CA6679" w:rsidRDefault="00DE4A7B" w:rsidP="00DE4A7B">
      <w:pPr>
        <w:spacing w:after="0"/>
        <w:rPr>
          <w:rFonts w:ascii="Times New Roman" w:hAnsi="Times New Roman"/>
          <w:sz w:val="24"/>
          <w:szCs w:val="24"/>
        </w:rPr>
      </w:pPr>
    </w:p>
    <w:p w:rsidR="00925A50" w:rsidRPr="00CA6679" w:rsidRDefault="00925A50" w:rsidP="00925A50">
      <w:pPr>
        <w:rPr>
          <w:rFonts w:ascii="Times New Roman" w:hAnsi="Times New Roman"/>
          <w:sz w:val="24"/>
          <w:szCs w:val="24"/>
        </w:rPr>
      </w:pPr>
    </w:p>
    <w:p w:rsidR="002022D2" w:rsidRPr="00CA6679" w:rsidRDefault="002022D2" w:rsidP="002022D2">
      <w:pPr>
        <w:rPr>
          <w:rFonts w:ascii="Times New Roman" w:eastAsiaTheme="minorHAnsi" w:hAnsi="Times New Roman"/>
        </w:rPr>
      </w:pPr>
    </w:p>
    <w:p w:rsidR="00F86219" w:rsidRPr="00CA6679" w:rsidRDefault="00F86219" w:rsidP="00F86219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:rsidR="00F86219" w:rsidRPr="00CA6679" w:rsidRDefault="00F86219" w:rsidP="00F86219">
      <w:pPr>
        <w:spacing w:after="160" w:line="256" w:lineRule="auto"/>
        <w:rPr>
          <w:rFonts w:ascii="Times New Roman" w:hAnsi="Times New Roman"/>
          <w:sz w:val="24"/>
          <w:szCs w:val="24"/>
        </w:rPr>
      </w:pPr>
      <w:r w:rsidRPr="00CA6679">
        <w:rPr>
          <w:rFonts w:ascii="Times New Roman" w:hAnsi="Times New Roman"/>
          <w:sz w:val="24"/>
          <w:szCs w:val="24"/>
        </w:rPr>
        <w:br w:type="page"/>
      </w:r>
    </w:p>
    <w:p w:rsidR="00F86219" w:rsidRPr="00CA6679" w:rsidRDefault="00F86219" w:rsidP="00F86219">
      <w:pPr>
        <w:jc w:val="both"/>
        <w:rPr>
          <w:rFonts w:ascii="Times New Roman" w:hAnsi="Times New Roman"/>
          <w:b/>
          <w:sz w:val="24"/>
          <w:szCs w:val="24"/>
        </w:rPr>
      </w:pPr>
      <w:r w:rsidRPr="00CA6679">
        <w:rPr>
          <w:rFonts w:ascii="Times New Roman" w:hAnsi="Times New Roman"/>
          <w:b/>
          <w:sz w:val="24"/>
          <w:szCs w:val="24"/>
        </w:rPr>
        <w:lastRenderedPageBreak/>
        <w:t>III. Cele ogólne</w:t>
      </w:r>
    </w:p>
    <w:p w:rsidR="00DE4A7B" w:rsidRPr="00CA6679" w:rsidRDefault="00F86219" w:rsidP="00F86219">
      <w:pPr>
        <w:jc w:val="both"/>
        <w:rPr>
          <w:rFonts w:ascii="Times New Roman" w:hAnsi="Times New Roman"/>
          <w:sz w:val="24"/>
          <w:szCs w:val="24"/>
        </w:rPr>
      </w:pPr>
      <w:r w:rsidRPr="00CA6679">
        <w:rPr>
          <w:rFonts w:ascii="Times New Roman" w:hAnsi="Times New Roman"/>
          <w:sz w:val="24"/>
          <w:szCs w:val="24"/>
        </w:rPr>
        <w:t>Działalność wychowawcz</w:t>
      </w:r>
      <w:r w:rsidR="00FD18F0" w:rsidRPr="00CA6679">
        <w:rPr>
          <w:rFonts w:ascii="Times New Roman" w:hAnsi="Times New Roman"/>
          <w:sz w:val="24"/>
          <w:szCs w:val="24"/>
        </w:rPr>
        <w:t>o-</w:t>
      </w:r>
      <w:r w:rsidR="00310AF5" w:rsidRPr="00CA6679">
        <w:rPr>
          <w:rFonts w:ascii="Times New Roman" w:hAnsi="Times New Roman"/>
          <w:sz w:val="24"/>
          <w:szCs w:val="24"/>
        </w:rPr>
        <w:t>profilaktyczna  w</w:t>
      </w:r>
      <w:r w:rsidRPr="00CA6679">
        <w:rPr>
          <w:rFonts w:ascii="Times New Roman" w:hAnsi="Times New Roman"/>
          <w:sz w:val="24"/>
          <w:szCs w:val="24"/>
        </w:rPr>
        <w:t xml:space="preserve"> </w:t>
      </w:r>
      <w:r w:rsidR="00FD18F0" w:rsidRPr="00CA6679">
        <w:rPr>
          <w:rFonts w:ascii="Times New Roman" w:hAnsi="Times New Roman"/>
          <w:sz w:val="24"/>
          <w:szCs w:val="24"/>
        </w:rPr>
        <w:t xml:space="preserve">Młodzieżowym Ośrodku Socjoterapii nr 7 </w:t>
      </w:r>
      <w:r w:rsidR="00FD18F0" w:rsidRPr="00CA6679">
        <w:rPr>
          <w:rFonts w:ascii="Times New Roman" w:hAnsi="Times New Roman"/>
          <w:sz w:val="24"/>
          <w:szCs w:val="24"/>
        </w:rPr>
        <w:br/>
        <w:t>w Warszawie</w:t>
      </w:r>
      <w:r w:rsidRPr="00CA6679">
        <w:rPr>
          <w:rFonts w:ascii="Times New Roman" w:hAnsi="Times New Roman"/>
          <w:sz w:val="24"/>
          <w:szCs w:val="24"/>
        </w:rPr>
        <w:t xml:space="preserve"> polega na prowadzeniu działań </w:t>
      </w:r>
      <w:r w:rsidR="00310AF5" w:rsidRPr="00CA6679">
        <w:rPr>
          <w:rFonts w:ascii="Times New Roman" w:hAnsi="Times New Roman"/>
          <w:sz w:val="24"/>
          <w:szCs w:val="24"/>
        </w:rPr>
        <w:t>promujących zdrowy styl życia</w:t>
      </w:r>
      <w:r w:rsidRPr="00CA6679">
        <w:rPr>
          <w:rFonts w:ascii="Times New Roman" w:hAnsi="Times New Roman"/>
          <w:sz w:val="24"/>
          <w:szCs w:val="24"/>
        </w:rPr>
        <w:t xml:space="preserve"> oraz </w:t>
      </w:r>
      <w:r w:rsidR="00310AF5" w:rsidRPr="00CA6679">
        <w:rPr>
          <w:rFonts w:ascii="Times New Roman" w:hAnsi="Times New Roman"/>
          <w:sz w:val="24"/>
          <w:szCs w:val="24"/>
        </w:rPr>
        <w:t xml:space="preserve">wspomagających </w:t>
      </w:r>
      <w:r w:rsidRPr="00CA6679">
        <w:rPr>
          <w:rFonts w:ascii="Times New Roman" w:hAnsi="Times New Roman"/>
          <w:sz w:val="24"/>
          <w:szCs w:val="24"/>
        </w:rPr>
        <w:t>ucznia i wychowanka w jego rozwoju ukierunkowanym na osiągnięcie pełnej dojrzałości w sferze:</w:t>
      </w:r>
    </w:p>
    <w:p w:rsidR="00DE4A7B" w:rsidRPr="00DE4A7B" w:rsidRDefault="00DE4A7B" w:rsidP="004C79A2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CA6679">
        <w:rPr>
          <w:rFonts w:ascii="Times New Roman" w:hAnsi="Times New Roman"/>
          <w:sz w:val="24"/>
          <w:szCs w:val="24"/>
        </w:rPr>
        <w:t xml:space="preserve">intelektualnej - uświadomienie wychowankom potrzeby aktualizacji wiedzy </w:t>
      </w:r>
      <w:r w:rsidRPr="00CA6679">
        <w:rPr>
          <w:rFonts w:ascii="Times New Roman" w:hAnsi="Times New Roman"/>
          <w:sz w:val="24"/>
          <w:szCs w:val="24"/>
        </w:rPr>
        <w:br/>
        <w:t xml:space="preserve">i korzystania  z nowoczesnych sposobów zdobywania informacji. Kształtowanie kreatywności oraz umiejętności określania własnych zdolności, możliwości </w:t>
      </w:r>
      <w:r w:rsidRPr="00CA6679">
        <w:rPr>
          <w:rFonts w:ascii="Times New Roman" w:hAnsi="Times New Roman"/>
          <w:sz w:val="24"/>
          <w:szCs w:val="24"/>
        </w:rPr>
        <w:br/>
        <w:t>i predyspozycji</w:t>
      </w:r>
    </w:p>
    <w:p w:rsidR="00DE4A7B" w:rsidRPr="00DE4A7B" w:rsidRDefault="00DE4A7B" w:rsidP="004C79A2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CA6679">
        <w:rPr>
          <w:rFonts w:ascii="Times New Roman" w:hAnsi="Times New Roman"/>
          <w:sz w:val="24"/>
          <w:szCs w:val="24"/>
        </w:rPr>
        <w:t>społecznej - eliminowanie przyczyn i przejawów zaburzeń zachowania oraz przygotowanie wychowanków do życia zgodnego z obowiązującymi normami społecznymi i prawnymi.</w:t>
      </w:r>
    </w:p>
    <w:p w:rsidR="00F86219" w:rsidRPr="00CA6679" w:rsidRDefault="00F86219" w:rsidP="004C79A2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CA6679">
        <w:rPr>
          <w:rFonts w:ascii="Times New Roman" w:hAnsi="Times New Roman"/>
          <w:sz w:val="24"/>
          <w:szCs w:val="24"/>
        </w:rPr>
        <w:t xml:space="preserve">fizycznej – ukierunkowanej na zdobycie przez wychowanka wiedzy </w:t>
      </w:r>
      <w:r w:rsidRPr="00CA6679">
        <w:rPr>
          <w:rFonts w:ascii="Times New Roman" w:hAnsi="Times New Roman"/>
          <w:sz w:val="24"/>
          <w:szCs w:val="24"/>
        </w:rPr>
        <w:br/>
        <w:t>i umiejętności pozwalających na prowadzenie zdrowego stylu życia i podejmowania zachowań prozdrowotnych,</w:t>
      </w:r>
      <w:r w:rsidR="00D064FC" w:rsidRPr="00CA6679">
        <w:rPr>
          <w:rFonts w:ascii="Times New Roman" w:hAnsi="Times New Roman"/>
          <w:sz w:val="24"/>
          <w:szCs w:val="24"/>
        </w:rPr>
        <w:t xml:space="preserve"> wykorzystanie: pozytywnych stron rywalizacji, korzyści płynących ze współdziałania, zasady fair-play w sporcie i w życiu, korzyści płynących </w:t>
      </w:r>
      <w:r w:rsidR="00D064FC" w:rsidRPr="00CA6679">
        <w:rPr>
          <w:rFonts w:ascii="Times New Roman" w:hAnsi="Times New Roman"/>
          <w:sz w:val="24"/>
          <w:szCs w:val="24"/>
        </w:rPr>
        <w:br/>
        <w:t>z pracy w grupie.</w:t>
      </w:r>
    </w:p>
    <w:p w:rsidR="00686D5B" w:rsidRPr="00CA6679" w:rsidRDefault="00FD18F0" w:rsidP="004C79A2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CA6679">
        <w:rPr>
          <w:rFonts w:ascii="Times New Roman" w:hAnsi="Times New Roman"/>
          <w:sz w:val="24"/>
          <w:szCs w:val="24"/>
        </w:rPr>
        <w:t>emocjonalnej</w:t>
      </w:r>
      <w:r w:rsidR="00F94380" w:rsidRPr="00CA6679">
        <w:rPr>
          <w:rFonts w:ascii="Times New Roman" w:hAnsi="Times New Roman"/>
          <w:sz w:val="24"/>
          <w:szCs w:val="24"/>
        </w:rPr>
        <w:t xml:space="preserve">  -  wspomaganie wychowanków w osiągnięciu pełnej dojrzałości psychicznej oraz przygotowanie wychowanków do właściwego rozpoznawania oraz kontrolowania własnych emocji w różnych sytuacjach życiowych</w:t>
      </w:r>
      <w:r w:rsidR="00665495" w:rsidRPr="00CA6679">
        <w:rPr>
          <w:rFonts w:ascii="Times New Roman" w:hAnsi="Times New Roman"/>
          <w:sz w:val="24"/>
          <w:szCs w:val="24"/>
        </w:rPr>
        <w:t>.</w:t>
      </w:r>
    </w:p>
    <w:p w:rsidR="00F86219" w:rsidRDefault="00F86219" w:rsidP="004C79A2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CA6679">
        <w:rPr>
          <w:rFonts w:ascii="Times New Roman" w:hAnsi="Times New Roman"/>
          <w:sz w:val="24"/>
          <w:szCs w:val="24"/>
        </w:rPr>
        <w:t>aksjologicznej – ukierunkowanej na zdobycie konstruktywnego i stabilnego systemu wartości, w tym docenienie znaczenia zdrowia oraz poczucia sensu istnienia.</w:t>
      </w:r>
    </w:p>
    <w:p w:rsidR="00A055BD" w:rsidRDefault="00A055BD" w:rsidP="006D5079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:rsidR="0017211B" w:rsidRPr="00A055BD" w:rsidRDefault="0017211B" w:rsidP="006D5079">
      <w:pPr>
        <w:jc w:val="both"/>
        <w:rPr>
          <w:rFonts w:ascii="Times New Roman" w:hAnsi="Times New Roman"/>
          <w:b/>
          <w:sz w:val="24"/>
          <w:szCs w:val="24"/>
        </w:rPr>
      </w:pPr>
      <w:r w:rsidRPr="00A055BD">
        <w:rPr>
          <w:rFonts w:ascii="Times New Roman" w:hAnsi="Times New Roman"/>
          <w:b/>
          <w:sz w:val="24"/>
          <w:szCs w:val="24"/>
        </w:rPr>
        <w:t>IV. Zadania programu wychowawczo – profilaktycznego Młodzieżowego Ośrodka Socjoterapii nr 7 w Warszawie</w:t>
      </w:r>
    </w:p>
    <w:p w:rsidR="001F13CD" w:rsidRDefault="0017211B" w:rsidP="001F13CD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 w:rsidRPr="00A055BD">
        <w:rPr>
          <w:rFonts w:ascii="Times New Roman" w:hAnsi="Times New Roman"/>
          <w:sz w:val="24"/>
          <w:szCs w:val="24"/>
        </w:rPr>
        <w:t>Zadania wychowawcze programu to:</w:t>
      </w:r>
    </w:p>
    <w:p w:rsidR="001F13CD" w:rsidRPr="001F13CD" w:rsidRDefault="001F13CD" w:rsidP="004C79A2">
      <w:pPr>
        <w:pStyle w:val="Akapitzlist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k</w:t>
      </w:r>
      <w:r w:rsidR="0017211B" w:rsidRPr="001F13CD">
        <w:rPr>
          <w:rFonts w:ascii="Times New Roman" w:hAnsi="Times New Roman"/>
          <w:bCs/>
          <w:sz w:val="24"/>
          <w:szCs w:val="24"/>
        </w:rPr>
        <w:t>ształtowanie osobowości wychowanka – w tym</w:t>
      </w:r>
      <w:r w:rsidR="0017211B" w:rsidRPr="001F13CD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17211B" w:rsidRPr="001F13CD">
        <w:rPr>
          <w:rFonts w:ascii="Times New Roman" w:hAnsi="Times New Roman"/>
          <w:bCs/>
          <w:sz w:val="24"/>
          <w:szCs w:val="24"/>
        </w:rPr>
        <w:t>kształtowanie postawy moralnej wychowanka, budowanie poczucia własnej wartości,</w:t>
      </w:r>
      <w:r w:rsidR="0017211B" w:rsidRPr="001F13CD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17211B" w:rsidRPr="001F13CD">
        <w:rPr>
          <w:rFonts w:ascii="Times New Roman" w:hAnsi="Times New Roman"/>
          <w:bCs/>
          <w:sz w:val="24"/>
          <w:szCs w:val="24"/>
        </w:rPr>
        <w:t>nauka postawy prospołecznej, podnos</w:t>
      </w:r>
      <w:r w:rsidR="00A055BD" w:rsidRPr="001F13CD">
        <w:rPr>
          <w:rFonts w:ascii="Times New Roman" w:hAnsi="Times New Roman"/>
          <w:bCs/>
          <w:sz w:val="24"/>
          <w:szCs w:val="24"/>
        </w:rPr>
        <w:t>zenie stopnia kultury osobistej,</w:t>
      </w:r>
    </w:p>
    <w:p w:rsidR="001F13CD" w:rsidRPr="001F13CD" w:rsidRDefault="001F13CD" w:rsidP="004C79A2">
      <w:pPr>
        <w:pStyle w:val="Akapitzlist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r</w:t>
      </w:r>
      <w:r w:rsidR="0017211B" w:rsidRPr="001F13CD">
        <w:rPr>
          <w:rFonts w:ascii="Times New Roman" w:hAnsi="Times New Roman"/>
          <w:bCs/>
          <w:sz w:val="24"/>
          <w:szCs w:val="24"/>
        </w:rPr>
        <w:t xml:space="preserve">ozwijanie umiejętności korzystania ze znajomości </w:t>
      </w:r>
      <w:r w:rsidR="00A055BD" w:rsidRPr="001F13CD">
        <w:rPr>
          <w:rFonts w:ascii="Times New Roman" w:hAnsi="Times New Roman"/>
          <w:bCs/>
          <w:sz w:val="24"/>
          <w:szCs w:val="24"/>
        </w:rPr>
        <w:t>podstawowych norm prawnych,</w:t>
      </w:r>
    </w:p>
    <w:p w:rsidR="001F13CD" w:rsidRPr="001F13CD" w:rsidRDefault="001F13CD" w:rsidP="004C79A2">
      <w:pPr>
        <w:pStyle w:val="Akapitzlist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k</w:t>
      </w:r>
      <w:r w:rsidR="0017211B" w:rsidRPr="001F13CD">
        <w:rPr>
          <w:rFonts w:ascii="Times New Roman" w:hAnsi="Times New Roman"/>
          <w:bCs/>
          <w:sz w:val="24"/>
          <w:szCs w:val="24"/>
        </w:rPr>
        <w:t xml:space="preserve">ształtowanie postaw patriotycznych – w tym szacunku dla tradycji, historii, kultury </w:t>
      </w:r>
      <w:r>
        <w:rPr>
          <w:rFonts w:ascii="Times New Roman" w:hAnsi="Times New Roman"/>
          <w:bCs/>
          <w:sz w:val="24"/>
          <w:szCs w:val="24"/>
        </w:rPr>
        <w:br/>
      </w:r>
      <w:r w:rsidR="0017211B" w:rsidRPr="001F13CD">
        <w:rPr>
          <w:rFonts w:ascii="Times New Roman" w:hAnsi="Times New Roman"/>
          <w:bCs/>
          <w:sz w:val="24"/>
          <w:szCs w:val="24"/>
        </w:rPr>
        <w:t xml:space="preserve">i religii, </w:t>
      </w:r>
    </w:p>
    <w:p w:rsidR="001F13CD" w:rsidRDefault="001F13CD" w:rsidP="004C79A2">
      <w:pPr>
        <w:pStyle w:val="Akapitzlist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</w:t>
      </w:r>
      <w:r w:rsidR="0017211B" w:rsidRPr="001F13CD">
        <w:rPr>
          <w:rFonts w:ascii="Times New Roman" w:hAnsi="Times New Roman"/>
          <w:bCs/>
          <w:sz w:val="24"/>
          <w:szCs w:val="24"/>
        </w:rPr>
        <w:t xml:space="preserve">romocja zdrowego trybu życia: - </w:t>
      </w:r>
      <w:r w:rsidR="0017211B" w:rsidRPr="001F13CD">
        <w:rPr>
          <w:rFonts w:ascii="Times New Roman" w:hAnsi="Times New Roman"/>
          <w:sz w:val="24"/>
          <w:szCs w:val="24"/>
        </w:rPr>
        <w:t xml:space="preserve">w tym zasady prawidłowego odżywiania, dbałość </w:t>
      </w:r>
      <w:r>
        <w:rPr>
          <w:rFonts w:ascii="Times New Roman" w:hAnsi="Times New Roman"/>
          <w:sz w:val="24"/>
          <w:szCs w:val="24"/>
        </w:rPr>
        <w:br/>
      </w:r>
      <w:r w:rsidR="0017211B" w:rsidRPr="001F13CD">
        <w:rPr>
          <w:rFonts w:ascii="Times New Roman" w:hAnsi="Times New Roman"/>
          <w:sz w:val="24"/>
          <w:szCs w:val="24"/>
        </w:rPr>
        <w:t>o higieną osobistą, profilaktyka zdrowia, zagrożenia związane z używkami, postawy prozdrowotne, motywowanie do czynnego udziału w zajęciach sportowo – rekreacyjnych</w:t>
      </w:r>
      <w:r w:rsidR="00A055BD" w:rsidRPr="001F13CD">
        <w:rPr>
          <w:rFonts w:ascii="Times New Roman" w:hAnsi="Times New Roman"/>
          <w:sz w:val="24"/>
          <w:szCs w:val="24"/>
        </w:rPr>
        <w:t>,</w:t>
      </w:r>
    </w:p>
    <w:p w:rsidR="001F13CD" w:rsidRPr="001F13CD" w:rsidRDefault="001F13CD" w:rsidP="004C79A2">
      <w:pPr>
        <w:pStyle w:val="Akapitzlist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</w:t>
      </w:r>
      <w:r w:rsidR="0017211B" w:rsidRPr="001F13CD">
        <w:rPr>
          <w:rFonts w:ascii="Times New Roman" w:hAnsi="Times New Roman"/>
          <w:bCs/>
          <w:sz w:val="24"/>
          <w:szCs w:val="24"/>
        </w:rPr>
        <w:t xml:space="preserve">omoc w zakresie usamodzielniania wychowanków opuszczających placówkę – </w:t>
      </w:r>
      <w:r>
        <w:rPr>
          <w:rFonts w:ascii="Times New Roman" w:hAnsi="Times New Roman"/>
          <w:bCs/>
          <w:sz w:val="24"/>
          <w:szCs w:val="24"/>
        </w:rPr>
        <w:br/>
      </w:r>
      <w:r w:rsidR="0017211B" w:rsidRPr="001F13CD">
        <w:rPr>
          <w:rFonts w:ascii="Times New Roman" w:hAnsi="Times New Roman"/>
          <w:bCs/>
          <w:sz w:val="24"/>
          <w:szCs w:val="24"/>
        </w:rPr>
        <w:t>w tym doradztwo zawodowe</w:t>
      </w:r>
      <w:r w:rsidR="00A055BD" w:rsidRPr="001F13CD">
        <w:rPr>
          <w:rFonts w:ascii="Times New Roman" w:hAnsi="Times New Roman"/>
          <w:bCs/>
          <w:sz w:val="24"/>
          <w:szCs w:val="24"/>
        </w:rPr>
        <w:t>,</w:t>
      </w:r>
    </w:p>
    <w:p w:rsidR="001F13CD" w:rsidRPr="001F13CD" w:rsidRDefault="001F13CD" w:rsidP="004C79A2">
      <w:pPr>
        <w:pStyle w:val="Akapitzlist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k</w:t>
      </w:r>
      <w:r w:rsidR="0017211B" w:rsidRPr="001F13CD">
        <w:rPr>
          <w:rFonts w:ascii="Times New Roman" w:hAnsi="Times New Roman"/>
          <w:bCs/>
          <w:sz w:val="24"/>
          <w:szCs w:val="24"/>
        </w:rPr>
        <w:t xml:space="preserve">ształtowanie zmysłu estetyki i poczucia piękna, </w:t>
      </w:r>
    </w:p>
    <w:p w:rsidR="001F13CD" w:rsidRPr="001F13CD" w:rsidRDefault="001F13CD" w:rsidP="004C79A2">
      <w:pPr>
        <w:pStyle w:val="Akapitzlist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r</w:t>
      </w:r>
      <w:r w:rsidR="0017211B" w:rsidRPr="001F13CD">
        <w:rPr>
          <w:rFonts w:ascii="Times New Roman" w:hAnsi="Times New Roman"/>
          <w:bCs/>
          <w:sz w:val="24"/>
          <w:szCs w:val="24"/>
        </w:rPr>
        <w:t>ozwój intelektualny - wyrównywanie  deficytów utrudniających wychowankom osiąganie pożądanych efektów edukacyjnych</w:t>
      </w:r>
      <w:r w:rsidR="00A055BD" w:rsidRPr="001F13CD">
        <w:rPr>
          <w:rFonts w:ascii="Times New Roman" w:hAnsi="Times New Roman"/>
          <w:bCs/>
          <w:sz w:val="24"/>
          <w:szCs w:val="24"/>
        </w:rPr>
        <w:t>,</w:t>
      </w:r>
    </w:p>
    <w:p w:rsidR="007427A0" w:rsidRPr="007427A0" w:rsidRDefault="001F13CD" w:rsidP="004C79A2">
      <w:pPr>
        <w:pStyle w:val="Akapitzlist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w</w:t>
      </w:r>
      <w:r w:rsidR="0017211B" w:rsidRPr="001F13CD">
        <w:rPr>
          <w:rFonts w:ascii="Times New Roman" w:hAnsi="Times New Roman"/>
          <w:bCs/>
          <w:sz w:val="24"/>
          <w:szCs w:val="24"/>
        </w:rPr>
        <w:t>spółpraca z rodziną i środowiskiem - współpraca z domem rodzinnym oraz instytucjami wspomagającymi wychowanie i opiekę</w:t>
      </w:r>
      <w:r w:rsidR="002558B1">
        <w:rPr>
          <w:rFonts w:ascii="Times New Roman" w:hAnsi="Times New Roman"/>
          <w:bCs/>
          <w:sz w:val="24"/>
          <w:szCs w:val="24"/>
        </w:rPr>
        <w:t>.</w:t>
      </w:r>
    </w:p>
    <w:p w:rsidR="007427A0" w:rsidRDefault="0017211B" w:rsidP="007427A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427A0">
        <w:rPr>
          <w:rFonts w:ascii="Times New Roman" w:hAnsi="Times New Roman"/>
          <w:sz w:val="24"/>
          <w:szCs w:val="24"/>
        </w:rPr>
        <w:t>Zadania profilaktyczne programu to:</w:t>
      </w:r>
    </w:p>
    <w:p w:rsidR="00A055BD" w:rsidRPr="007427A0" w:rsidRDefault="0017211B" w:rsidP="004C79A2">
      <w:pPr>
        <w:pStyle w:val="Akapitzlist"/>
        <w:numPr>
          <w:ilvl w:val="0"/>
          <w:numId w:val="1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427A0">
        <w:rPr>
          <w:rFonts w:ascii="Times New Roman" w:eastAsia="Times New Roman" w:hAnsi="Times New Roman"/>
          <w:sz w:val="24"/>
          <w:szCs w:val="24"/>
        </w:rPr>
        <w:t xml:space="preserve">Zapobieganie i zmniejszanie szkód występujących w życiu młodych ludzi </w:t>
      </w:r>
      <w:r w:rsidR="007427A0" w:rsidRPr="007427A0">
        <w:rPr>
          <w:rFonts w:ascii="Times New Roman" w:eastAsia="Times New Roman" w:hAnsi="Times New Roman"/>
          <w:sz w:val="24"/>
          <w:szCs w:val="24"/>
        </w:rPr>
        <w:br/>
      </w:r>
      <w:r w:rsidRPr="007427A0">
        <w:rPr>
          <w:rFonts w:ascii="Times New Roman" w:eastAsia="Times New Roman" w:hAnsi="Times New Roman"/>
          <w:sz w:val="24"/>
          <w:szCs w:val="24"/>
        </w:rPr>
        <w:t>w związku z sięganiem przez n</w:t>
      </w:r>
      <w:r w:rsidR="00A055BD" w:rsidRPr="007427A0">
        <w:rPr>
          <w:rFonts w:ascii="Times New Roman" w:eastAsia="Times New Roman" w:hAnsi="Times New Roman"/>
          <w:sz w:val="24"/>
          <w:szCs w:val="24"/>
        </w:rPr>
        <w:t>ich po substancje uzależniające:</w:t>
      </w:r>
    </w:p>
    <w:p w:rsidR="00A055BD" w:rsidRDefault="00A055BD" w:rsidP="007427A0">
      <w:pPr>
        <w:pStyle w:val="Akapitzlist"/>
        <w:spacing w:after="0"/>
        <w:ind w:left="142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="0017211B" w:rsidRPr="00A055BD">
        <w:rPr>
          <w:rFonts w:ascii="Times New Roman" w:eastAsia="Times New Roman" w:hAnsi="Times New Roman"/>
          <w:sz w:val="24"/>
          <w:szCs w:val="24"/>
        </w:rPr>
        <w:t>ochrona młodego człowieka przed zagrożeniami,</w:t>
      </w:r>
    </w:p>
    <w:p w:rsidR="00A055BD" w:rsidRDefault="00A055BD" w:rsidP="00A055BD">
      <w:pPr>
        <w:pStyle w:val="Akapitzlist"/>
        <w:spacing w:after="0"/>
        <w:ind w:left="142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="0017211B" w:rsidRPr="00A055BD">
        <w:rPr>
          <w:rFonts w:ascii="Times New Roman" w:eastAsia="Times New Roman" w:hAnsi="Times New Roman"/>
          <w:sz w:val="24"/>
          <w:szCs w:val="24"/>
        </w:rPr>
        <w:t>reagowanie na próby podejmowania zachowań ryzykownych poprzez odwołanie się do specjalistycznej pomocy,</w:t>
      </w:r>
    </w:p>
    <w:p w:rsidR="007427A0" w:rsidRDefault="00A055BD" w:rsidP="007427A0">
      <w:pPr>
        <w:pStyle w:val="Akapitzlist"/>
        <w:spacing w:after="0"/>
        <w:ind w:left="142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="0017211B" w:rsidRPr="00A055BD">
        <w:rPr>
          <w:rFonts w:ascii="Times New Roman" w:eastAsia="Times New Roman" w:hAnsi="Times New Roman"/>
          <w:sz w:val="24"/>
          <w:szCs w:val="24"/>
        </w:rPr>
        <w:t>dostarczenie wiedzy o szkodliwości spożywania napojów alkoholowych, palenia papierosów i stosowania środków psychoaktywnych</w:t>
      </w:r>
      <w:r>
        <w:rPr>
          <w:rFonts w:ascii="Times New Roman" w:eastAsia="Times New Roman" w:hAnsi="Times New Roman"/>
          <w:sz w:val="24"/>
          <w:szCs w:val="24"/>
        </w:rPr>
        <w:t>,</w:t>
      </w:r>
    </w:p>
    <w:p w:rsidR="007427A0" w:rsidRDefault="0017211B" w:rsidP="004C79A2">
      <w:pPr>
        <w:pStyle w:val="Akapitzlist"/>
        <w:numPr>
          <w:ilvl w:val="0"/>
          <w:numId w:val="18"/>
        </w:num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7427A0">
        <w:rPr>
          <w:rFonts w:ascii="Times New Roman" w:eastAsia="Times New Roman" w:hAnsi="Times New Roman"/>
          <w:sz w:val="24"/>
          <w:szCs w:val="24"/>
        </w:rPr>
        <w:t>Ograniczenie i eliminowanie zachowań problemowych występującyc</w:t>
      </w:r>
      <w:r w:rsidR="00A055BD" w:rsidRPr="007427A0">
        <w:rPr>
          <w:rFonts w:ascii="Times New Roman" w:eastAsia="Times New Roman" w:hAnsi="Times New Roman"/>
          <w:sz w:val="24"/>
          <w:szCs w:val="24"/>
        </w:rPr>
        <w:t xml:space="preserve">h </w:t>
      </w:r>
      <w:r w:rsidR="006D5079" w:rsidRPr="007427A0">
        <w:rPr>
          <w:rFonts w:ascii="Times New Roman" w:eastAsia="Times New Roman" w:hAnsi="Times New Roman"/>
          <w:sz w:val="24"/>
          <w:szCs w:val="24"/>
        </w:rPr>
        <w:t>wśród</w:t>
      </w:r>
      <w:r w:rsidR="007427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7427A0">
        <w:rPr>
          <w:rFonts w:ascii="Times New Roman" w:eastAsia="Times New Roman" w:hAnsi="Times New Roman"/>
          <w:sz w:val="24"/>
          <w:szCs w:val="24"/>
        </w:rPr>
        <w:t xml:space="preserve">młodzieży jak: naruszanie zasad współżycia społecznego, popełnianie czynów </w:t>
      </w:r>
      <w:r w:rsidR="006D5079" w:rsidRPr="007427A0">
        <w:rPr>
          <w:rFonts w:ascii="Times New Roman" w:eastAsia="Times New Roman" w:hAnsi="Times New Roman"/>
          <w:sz w:val="24"/>
          <w:szCs w:val="24"/>
        </w:rPr>
        <w:t xml:space="preserve">    </w:t>
      </w:r>
      <w:r w:rsidRPr="007427A0">
        <w:rPr>
          <w:rFonts w:ascii="Times New Roman" w:eastAsia="Times New Roman" w:hAnsi="Times New Roman"/>
          <w:sz w:val="24"/>
          <w:szCs w:val="24"/>
        </w:rPr>
        <w:t>zabronionych, systematyczne uchylanie się od obowiązku szkolnego, używanie alkoholu albo innych środków psychoaktywnych, agresja i przemoc, wyłudzenie, przedwczesna inicjacj</w:t>
      </w:r>
      <w:r w:rsidR="00A055BD" w:rsidRPr="007427A0">
        <w:rPr>
          <w:rFonts w:ascii="Times New Roman" w:eastAsia="Times New Roman" w:hAnsi="Times New Roman"/>
          <w:sz w:val="24"/>
          <w:szCs w:val="24"/>
        </w:rPr>
        <w:t>a seksualna:</w:t>
      </w:r>
    </w:p>
    <w:p w:rsidR="006D5079" w:rsidRPr="007427A0" w:rsidRDefault="00A055BD" w:rsidP="007427A0">
      <w:pPr>
        <w:pStyle w:val="Akapitzlist"/>
        <w:spacing w:after="0"/>
        <w:ind w:left="1016" w:firstLine="400"/>
        <w:jc w:val="both"/>
        <w:rPr>
          <w:rFonts w:ascii="Times New Roman" w:eastAsia="Times New Roman" w:hAnsi="Times New Roman"/>
          <w:sz w:val="24"/>
          <w:szCs w:val="24"/>
        </w:rPr>
      </w:pPr>
      <w:r w:rsidRPr="007427A0">
        <w:rPr>
          <w:rFonts w:ascii="Times New Roman" w:hAnsi="Times New Roman"/>
          <w:sz w:val="24"/>
          <w:szCs w:val="24"/>
        </w:rPr>
        <w:t xml:space="preserve">- </w:t>
      </w:r>
      <w:r w:rsidR="0017211B" w:rsidRPr="007427A0">
        <w:rPr>
          <w:rFonts w:ascii="Times New Roman" w:eastAsia="Times New Roman" w:hAnsi="Times New Roman"/>
          <w:sz w:val="24"/>
          <w:szCs w:val="24"/>
        </w:rPr>
        <w:t>pomoc w rozwijaniu ważnych umiejętności społecznych i psychologicznych,</w:t>
      </w:r>
    </w:p>
    <w:p w:rsidR="006D5079" w:rsidRDefault="006D5079" w:rsidP="007427A0">
      <w:pPr>
        <w:spacing w:after="0"/>
        <w:ind w:left="141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17211B" w:rsidRPr="006D5079">
        <w:rPr>
          <w:rFonts w:ascii="Times New Roman" w:eastAsia="Times New Roman" w:hAnsi="Times New Roman"/>
          <w:sz w:val="24"/>
          <w:szCs w:val="24"/>
        </w:rPr>
        <w:t>rozwijanie możliwości podejmowania działań alternatywnych poprzez zaangażowanie u</w:t>
      </w:r>
      <w:r>
        <w:rPr>
          <w:rFonts w:ascii="Times New Roman" w:eastAsia="Times New Roman" w:hAnsi="Times New Roman"/>
          <w:sz w:val="24"/>
          <w:szCs w:val="24"/>
        </w:rPr>
        <w:t xml:space="preserve">czniów w działalność pozytywną, </w:t>
      </w:r>
    </w:p>
    <w:p w:rsidR="006D5079" w:rsidRDefault="006D5079" w:rsidP="007427A0">
      <w:pPr>
        <w:spacing w:after="0"/>
        <w:ind w:left="1080" w:firstLine="3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="0017211B" w:rsidRPr="006D5079">
        <w:rPr>
          <w:rFonts w:ascii="Times New Roman" w:eastAsia="Times New Roman" w:hAnsi="Times New Roman"/>
          <w:sz w:val="24"/>
          <w:szCs w:val="24"/>
        </w:rPr>
        <w:t>redukowanie agresywnych zachowań w grupie rówieśniczej,</w:t>
      </w:r>
    </w:p>
    <w:p w:rsidR="006D5079" w:rsidRDefault="006D5079" w:rsidP="007427A0">
      <w:pPr>
        <w:spacing w:after="0"/>
        <w:ind w:left="141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17211B" w:rsidRPr="006D5079">
        <w:rPr>
          <w:rFonts w:ascii="Times New Roman" w:eastAsia="Times New Roman" w:hAnsi="Times New Roman"/>
          <w:sz w:val="24"/>
          <w:szCs w:val="24"/>
        </w:rPr>
        <w:t xml:space="preserve">umożliwienie uczniom udziału w zajęciach specjalistycznych, socjoterapeutycznych, psychoedukacyjnych, </w:t>
      </w:r>
    </w:p>
    <w:p w:rsidR="006D5079" w:rsidRDefault="006D5079" w:rsidP="007427A0">
      <w:pPr>
        <w:spacing w:after="0"/>
        <w:ind w:left="1080" w:firstLine="3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17211B" w:rsidRPr="006D5079">
        <w:rPr>
          <w:rFonts w:ascii="Times New Roman" w:eastAsia="Times New Roman" w:hAnsi="Times New Roman"/>
          <w:sz w:val="24"/>
          <w:szCs w:val="24"/>
        </w:rPr>
        <w:t>popularyzowanie alternatywny</w:t>
      </w:r>
      <w:r>
        <w:rPr>
          <w:rFonts w:ascii="Times New Roman" w:eastAsia="Times New Roman" w:hAnsi="Times New Roman"/>
          <w:sz w:val="24"/>
          <w:szCs w:val="24"/>
        </w:rPr>
        <w:t>ch form spędzania czasu wolnego,</w:t>
      </w:r>
    </w:p>
    <w:p w:rsidR="0017211B" w:rsidRPr="00A055BD" w:rsidRDefault="006D5079" w:rsidP="007427A0">
      <w:pPr>
        <w:spacing w:after="0"/>
        <w:ind w:left="141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d</w:t>
      </w:r>
      <w:r w:rsidR="0017211B" w:rsidRPr="00CA6679">
        <w:rPr>
          <w:rFonts w:ascii="Times New Roman" w:hAnsi="Times New Roman"/>
          <w:sz w:val="24"/>
          <w:szCs w:val="24"/>
        </w:rPr>
        <w:t>ostarczenie wiedzy o niebezpieczeństwach związanych z nadużywaniem komputera, Internetu, telefonów komórkowych i telewizji,</w:t>
      </w:r>
    </w:p>
    <w:p w:rsidR="007427A0" w:rsidRDefault="0017211B" w:rsidP="004C79A2">
      <w:pPr>
        <w:pStyle w:val="Akapitzlist"/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427A0">
        <w:rPr>
          <w:rFonts w:ascii="Times New Roman" w:eastAsia="Times New Roman" w:hAnsi="Times New Roman"/>
          <w:sz w:val="24"/>
          <w:szCs w:val="24"/>
        </w:rPr>
        <w:t>Kształtowanie osobowości ucznia w taki sposób, aby prawidłowo funkcjonował w środowisku szkolnym i pozaszkolnym:</w:t>
      </w:r>
    </w:p>
    <w:p w:rsidR="007427A0" w:rsidRDefault="007427A0" w:rsidP="007427A0">
      <w:pPr>
        <w:pStyle w:val="Akapitzlist"/>
        <w:suppressAutoHyphens/>
        <w:spacing w:after="0" w:line="240" w:lineRule="auto"/>
        <w:ind w:firstLine="69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="0017211B" w:rsidRPr="007427A0">
        <w:rPr>
          <w:rFonts w:ascii="Times New Roman" w:eastAsia="Times New Roman" w:hAnsi="Times New Roman"/>
          <w:sz w:val="24"/>
          <w:szCs w:val="24"/>
        </w:rPr>
        <w:t>budowanie poczucia własnej wartości i zachowań asertywnych,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7427A0" w:rsidRDefault="007427A0" w:rsidP="007427A0">
      <w:pPr>
        <w:pStyle w:val="Akapitzlist"/>
        <w:suppressAutoHyphens/>
        <w:spacing w:after="0" w:line="240" w:lineRule="auto"/>
        <w:ind w:firstLine="69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="0017211B" w:rsidRPr="007427A0">
        <w:rPr>
          <w:rFonts w:ascii="Times New Roman" w:eastAsia="Times New Roman" w:hAnsi="Times New Roman"/>
          <w:sz w:val="24"/>
          <w:szCs w:val="24"/>
        </w:rPr>
        <w:t>kształcenie umiejętności komunikacji interpersonalnej, pracy w grupie</w:t>
      </w:r>
      <w:r w:rsidR="002558B1">
        <w:rPr>
          <w:rFonts w:ascii="Times New Roman" w:eastAsia="Times New Roman" w:hAnsi="Times New Roman"/>
          <w:sz w:val="24"/>
          <w:szCs w:val="24"/>
        </w:rPr>
        <w:t>,</w:t>
      </w:r>
    </w:p>
    <w:p w:rsidR="007427A0" w:rsidRDefault="007427A0" w:rsidP="007427A0">
      <w:pPr>
        <w:pStyle w:val="Akapitzlist"/>
        <w:suppressAutoHyphens/>
        <w:spacing w:after="0" w:line="240" w:lineRule="auto"/>
        <w:ind w:firstLine="69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="0017211B" w:rsidRPr="007427A0">
        <w:rPr>
          <w:rFonts w:ascii="Times New Roman" w:eastAsia="Times New Roman" w:hAnsi="Times New Roman"/>
          <w:sz w:val="24"/>
          <w:szCs w:val="24"/>
        </w:rPr>
        <w:t>wychowanie do wartości i podejmowania odpowiedzialnych decyzji,</w:t>
      </w:r>
    </w:p>
    <w:p w:rsidR="0017211B" w:rsidRPr="007427A0" w:rsidRDefault="007427A0" w:rsidP="007427A0">
      <w:pPr>
        <w:pStyle w:val="Akapitzlist"/>
        <w:suppressAutoHyphens/>
        <w:spacing w:after="0" w:line="240" w:lineRule="auto"/>
        <w:ind w:firstLine="69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="0017211B" w:rsidRPr="007427A0">
        <w:rPr>
          <w:rFonts w:ascii="Times New Roman" w:eastAsia="Times New Roman" w:hAnsi="Times New Roman"/>
          <w:sz w:val="24"/>
          <w:szCs w:val="24"/>
        </w:rPr>
        <w:t>zaspokojenie potrzeb psychospołecznych ucznia.</w:t>
      </w:r>
    </w:p>
    <w:p w:rsidR="002558B1" w:rsidRDefault="0017211B" w:rsidP="004C79A2">
      <w:pPr>
        <w:pStyle w:val="Akapitzlist"/>
        <w:numPr>
          <w:ilvl w:val="0"/>
          <w:numId w:val="19"/>
        </w:numPr>
        <w:suppressAutoHyphens/>
        <w:spacing w:after="0" w:line="240" w:lineRule="auto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CA6679">
        <w:rPr>
          <w:rFonts w:ascii="Times New Roman" w:eastAsia="Times New Roman" w:hAnsi="Times New Roman"/>
          <w:sz w:val="24"/>
          <w:szCs w:val="24"/>
        </w:rPr>
        <w:t>Wypracowanie właściwych form współpracy z rodzicami w zakresie rozwiązywania problemów młodzieży:</w:t>
      </w:r>
    </w:p>
    <w:p w:rsidR="002558B1" w:rsidRDefault="002558B1" w:rsidP="002558B1">
      <w:pPr>
        <w:pStyle w:val="Akapitzlist"/>
        <w:suppressAutoHyphens/>
        <w:spacing w:after="0" w:line="240" w:lineRule="auto"/>
        <w:ind w:firstLine="696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="0017211B" w:rsidRPr="002558B1">
        <w:rPr>
          <w:rFonts w:ascii="Times New Roman" w:eastAsia="Times New Roman" w:hAnsi="Times New Roman"/>
          <w:sz w:val="24"/>
          <w:szCs w:val="24"/>
        </w:rPr>
        <w:t xml:space="preserve">pedagogizacja rodziców, </w:t>
      </w:r>
    </w:p>
    <w:p w:rsidR="002558B1" w:rsidRDefault="002558B1" w:rsidP="002558B1">
      <w:pPr>
        <w:pStyle w:val="Akapitzlist"/>
        <w:suppressAutoHyphens/>
        <w:spacing w:after="0" w:line="240" w:lineRule="auto"/>
        <w:ind w:firstLine="696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="0017211B" w:rsidRPr="002558B1">
        <w:rPr>
          <w:rFonts w:ascii="Times New Roman" w:eastAsia="Times New Roman" w:hAnsi="Times New Roman"/>
          <w:sz w:val="24"/>
          <w:szCs w:val="24"/>
        </w:rPr>
        <w:t xml:space="preserve">porady, konsultacje i zajęcia psychoedukacyjne, </w:t>
      </w:r>
    </w:p>
    <w:p w:rsidR="002558B1" w:rsidRDefault="002558B1" w:rsidP="002558B1">
      <w:pPr>
        <w:pStyle w:val="Akapitzlist"/>
        <w:suppressAutoHyphens/>
        <w:spacing w:after="0" w:line="240" w:lineRule="auto"/>
        <w:ind w:firstLine="696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="0017211B" w:rsidRPr="002558B1">
        <w:rPr>
          <w:rFonts w:ascii="Times New Roman" w:eastAsia="Times New Roman" w:hAnsi="Times New Roman"/>
          <w:sz w:val="24"/>
          <w:szCs w:val="24"/>
        </w:rPr>
        <w:t xml:space="preserve">informowanie o możliwościach uzyskania pomocy specjalistycznej, </w:t>
      </w:r>
    </w:p>
    <w:p w:rsidR="002558B1" w:rsidRDefault="002558B1" w:rsidP="002558B1">
      <w:pPr>
        <w:pStyle w:val="Akapitzlist"/>
        <w:suppressAutoHyphens/>
        <w:spacing w:after="0" w:line="240" w:lineRule="auto"/>
        <w:ind w:firstLine="696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="0017211B" w:rsidRPr="002558B1">
        <w:rPr>
          <w:rFonts w:ascii="Times New Roman" w:eastAsia="Times New Roman" w:hAnsi="Times New Roman"/>
          <w:sz w:val="24"/>
          <w:szCs w:val="24"/>
        </w:rPr>
        <w:t>zaangaż</w:t>
      </w:r>
      <w:r>
        <w:rPr>
          <w:rFonts w:ascii="Times New Roman" w:eastAsia="Times New Roman" w:hAnsi="Times New Roman"/>
          <w:sz w:val="24"/>
          <w:szCs w:val="24"/>
        </w:rPr>
        <w:t>owanie rodziców w życie ośrodka,</w:t>
      </w:r>
    </w:p>
    <w:p w:rsidR="002558B1" w:rsidRDefault="002558B1" w:rsidP="002558B1">
      <w:pPr>
        <w:pStyle w:val="Akapitzlist"/>
        <w:suppressAutoHyphens/>
        <w:spacing w:after="0" w:line="240" w:lineRule="auto"/>
        <w:ind w:firstLine="696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="0017211B" w:rsidRPr="00CA6679">
        <w:rPr>
          <w:rFonts w:ascii="Times New Roman" w:hAnsi="Times New Roman"/>
          <w:sz w:val="24"/>
          <w:szCs w:val="24"/>
        </w:rPr>
        <w:t>motywowanie rodziców do podjęcia działań terapeutycznych.</w:t>
      </w:r>
    </w:p>
    <w:p w:rsidR="0017211B" w:rsidRPr="002558B1" w:rsidRDefault="002558B1" w:rsidP="002558B1">
      <w:pPr>
        <w:pStyle w:val="Akapitzlist"/>
        <w:suppressAutoHyphens/>
        <w:spacing w:after="0" w:line="240" w:lineRule="auto"/>
        <w:ind w:firstLine="696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17211B">
        <w:rPr>
          <w:rFonts w:ascii="Times New Roman" w:hAnsi="Times New Roman"/>
          <w:sz w:val="24"/>
          <w:szCs w:val="24"/>
        </w:rPr>
        <w:t>mediacje: wychowanek – rodzic; wychowanek - wychowanek</w:t>
      </w:r>
    </w:p>
    <w:p w:rsidR="002558B1" w:rsidRDefault="0017211B" w:rsidP="004C79A2">
      <w:pPr>
        <w:pStyle w:val="Akapitzlist"/>
        <w:numPr>
          <w:ilvl w:val="0"/>
          <w:numId w:val="19"/>
        </w:numPr>
        <w:suppressAutoHyphens/>
        <w:spacing w:after="0" w:line="240" w:lineRule="auto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bookmarkStart w:id="0" w:name="8"/>
      <w:bookmarkEnd w:id="0"/>
      <w:r w:rsidRPr="00CA6679">
        <w:rPr>
          <w:rFonts w:ascii="Times New Roman" w:eastAsia="Times New Roman" w:hAnsi="Times New Roman"/>
          <w:sz w:val="24"/>
          <w:szCs w:val="24"/>
        </w:rPr>
        <w:t xml:space="preserve">Promocja zdrowia i rozwijanie zdolności do prowadzenia zdrowego życia młodzieży w działaniach wychowawczych, profilaktycznych i interwencyjnych: </w:t>
      </w:r>
    </w:p>
    <w:p w:rsidR="002558B1" w:rsidRDefault="002558B1" w:rsidP="002558B1">
      <w:pPr>
        <w:pStyle w:val="Akapitzlist"/>
        <w:suppressAutoHyphens/>
        <w:spacing w:after="0" w:line="240" w:lineRule="auto"/>
        <w:ind w:firstLine="696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="0017211B" w:rsidRPr="002558B1">
        <w:rPr>
          <w:rFonts w:ascii="Times New Roman" w:eastAsia="Times New Roman" w:hAnsi="Times New Roman"/>
          <w:sz w:val="24"/>
          <w:szCs w:val="24"/>
        </w:rPr>
        <w:t>zapewnienie wymiany informacji pomiędzy pracownikami szkoły,</w:t>
      </w:r>
    </w:p>
    <w:p w:rsidR="0017211B" w:rsidRPr="002558B1" w:rsidRDefault="002558B1" w:rsidP="002558B1">
      <w:pPr>
        <w:pStyle w:val="Akapitzlist"/>
        <w:suppressAutoHyphens/>
        <w:spacing w:after="0" w:line="240" w:lineRule="auto"/>
        <w:ind w:left="1416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="0017211B" w:rsidRPr="002558B1">
        <w:rPr>
          <w:rFonts w:ascii="Times New Roman" w:eastAsia="Times New Roman" w:hAnsi="Times New Roman"/>
          <w:sz w:val="24"/>
          <w:szCs w:val="24"/>
        </w:rPr>
        <w:t>doskonalenie nauczycieli w zakresie profilaktyki uzależnień i innych problemów młodzieży.</w:t>
      </w:r>
    </w:p>
    <w:p w:rsidR="002558B1" w:rsidRDefault="002558B1" w:rsidP="00DE4A7B">
      <w:pPr>
        <w:jc w:val="both"/>
        <w:rPr>
          <w:rFonts w:ascii="Times New Roman" w:hAnsi="Times New Roman"/>
          <w:sz w:val="24"/>
          <w:szCs w:val="24"/>
        </w:rPr>
      </w:pPr>
    </w:p>
    <w:p w:rsidR="00155095" w:rsidRPr="002558B1" w:rsidRDefault="00DE4A7B" w:rsidP="00155095">
      <w:pPr>
        <w:jc w:val="both"/>
        <w:rPr>
          <w:rFonts w:ascii="Times New Roman" w:hAnsi="Times New Roman"/>
          <w:b/>
          <w:sz w:val="24"/>
          <w:szCs w:val="24"/>
        </w:rPr>
      </w:pPr>
      <w:r w:rsidRPr="00F00A31">
        <w:rPr>
          <w:rFonts w:ascii="Times New Roman" w:hAnsi="Times New Roman"/>
          <w:b/>
          <w:sz w:val="24"/>
          <w:szCs w:val="24"/>
        </w:rPr>
        <w:lastRenderedPageBreak/>
        <w:t xml:space="preserve">IV. </w:t>
      </w:r>
      <w:r w:rsidR="00F00A31" w:rsidRPr="00F00A31">
        <w:rPr>
          <w:rFonts w:ascii="Times New Roman" w:hAnsi="Times New Roman"/>
          <w:b/>
          <w:sz w:val="24"/>
          <w:szCs w:val="24"/>
        </w:rPr>
        <w:t>Charakterystyka działalności wychowawczo – profilaktycznej Młodzieżowego Ośrodka Socjoterapii nr 7 w Warszawie</w:t>
      </w:r>
      <w:r w:rsidR="00155095" w:rsidRPr="00CA6679">
        <w:rPr>
          <w:rFonts w:ascii="Times New Roman" w:eastAsiaTheme="minorHAnsi" w:hAnsi="Times New Roman"/>
          <w:sz w:val="24"/>
          <w:szCs w:val="24"/>
        </w:rPr>
        <w:tab/>
      </w:r>
      <w:r w:rsidR="00155095" w:rsidRPr="00CA6679">
        <w:rPr>
          <w:rFonts w:ascii="Times New Roman" w:eastAsiaTheme="minorHAnsi" w:hAnsi="Times New Roman"/>
          <w:sz w:val="24"/>
          <w:szCs w:val="24"/>
        </w:rPr>
        <w:tab/>
      </w:r>
    </w:p>
    <w:p w:rsidR="00F86219" w:rsidRPr="004C79A2" w:rsidRDefault="00F86219" w:rsidP="00F86219">
      <w:pPr>
        <w:jc w:val="both"/>
        <w:rPr>
          <w:rFonts w:ascii="Times New Roman" w:hAnsi="Times New Roman"/>
          <w:b/>
          <w:sz w:val="24"/>
          <w:szCs w:val="24"/>
        </w:rPr>
      </w:pPr>
      <w:r w:rsidRPr="004C79A2">
        <w:rPr>
          <w:rFonts w:ascii="Times New Roman" w:hAnsi="Times New Roman"/>
          <w:b/>
          <w:sz w:val="24"/>
          <w:szCs w:val="24"/>
        </w:rPr>
        <w:t xml:space="preserve">Działalność wychowawcza </w:t>
      </w:r>
      <w:r w:rsidR="00DB601F" w:rsidRPr="004C79A2">
        <w:rPr>
          <w:rFonts w:ascii="Times New Roman" w:hAnsi="Times New Roman"/>
          <w:b/>
          <w:sz w:val="24"/>
          <w:szCs w:val="24"/>
        </w:rPr>
        <w:t xml:space="preserve">Młodzieżowego Ośrodka Socjoterapii nr 7 w Warszawie </w:t>
      </w:r>
      <w:r w:rsidRPr="004C79A2">
        <w:rPr>
          <w:rFonts w:ascii="Times New Roman" w:hAnsi="Times New Roman"/>
          <w:b/>
          <w:sz w:val="24"/>
          <w:szCs w:val="24"/>
        </w:rPr>
        <w:t>obejmuje w szczególności:</w:t>
      </w:r>
    </w:p>
    <w:p w:rsidR="00F86219" w:rsidRPr="00CA6679" w:rsidRDefault="00F86219" w:rsidP="004C79A2">
      <w:pPr>
        <w:pStyle w:val="Akapitzlist"/>
        <w:numPr>
          <w:ilvl w:val="0"/>
          <w:numId w:val="4"/>
        </w:numPr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CA6679">
        <w:rPr>
          <w:rFonts w:ascii="Times New Roman" w:hAnsi="Times New Roman"/>
          <w:sz w:val="24"/>
          <w:szCs w:val="24"/>
        </w:rPr>
        <w:t xml:space="preserve">współdziałanie całej społeczności </w:t>
      </w:r>
      <w:r w:rsidR="002A113D" w:rsidRPr="00CA6679">
        <w:rPr>
          <w:rFonts w:ascii="Times New Roman" w:hAnsi="Times New Roman"/>
          <w:sz w:val="24"/>
          <w:szCs w:val="24"/>
        </w:rPr>
        <w:t>ośrodka</w:t>
      </w:r>
      <w:r w:rsidRPr="00CA6679">
        <w:rPr>
          <w:rFonts w:ascii="Times New Roman" w:hAnsi="Times New Roman"/>
          <w:sz w:val="24"/>
          <w:szCs w:val="24"/>
        </w:rPr>
        <w:t xml:space="preserve"> na rzecz kształtowania </w:t>
      </w:r>
      <w:r w:rsidR="002558B1">
        <w:rPr>
          <w:rFonts w:ascii="Times New Roman" w:hAnsi="Times New Roman"/>
          <w:sz w:val="24"/>
          <w:szCs w:val="24"/>
        </w:rPr>
        <w:t>u wychowanków</w:t>
      </w:r>
      <w:r w:rsidRPr="00CA6679">
        <w:rPr>
          <w:rFonts w:ascii="Times New Roman" w:hAnsi="Times New Roman"/>
          <w:sz w:val="24"/>
          <w:szCs w:val="24"/>
        </w:rPr>
        <w:t xml:space="preserve"> wiedzy, umiejętności i postaw określonych w sylwetce absolwenta,</w:t>
      </w:r>
    </w:p>
    <w:p w:rsidR="00D9215A" w:rsidRPr="00CA6679" w:rsidRDefault="002558B1" w:rsidP="004C79A2">
      <w:pPr>
        <w:pStyle w:val="Akapitzlist"/>
        <w:numPr>
          <w:ilvl w:val="0"/>
          <w:numId w:val="4"/>
        </w:numPr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</w:t>
      </w:r>
      <w:r w:rsidR="00D9215A" w:rsidRPr="00CA6679">
        <w:rPr>
          <w:rFonts w:ascii="Times New Roman" w:hAnsi="Times New Roman"/>
          <w:sz w:val="24"/>
          <w:szCs w:val="24"/>
        </w:rPr>
        <w:t>czenie kultury zachowania, słowa, tolerancji i szacunku wobec innych</w:t>
      </w:r>
      <w:r>
        <w:rPr>
          <w:rFonts w:ascii="Times New Roman" w:hAnsi="Times New Roman"/>
          <w:sz w:val="24"/>
          <w:szCs w:val="24"/>
        </w:rPr>
        <w:t>,</w:t>
      </w:r>
    </w:p>
    <w:p w:rsidR="00D9215A" w:rsidRPr="00CA6679" w:rsidRDefault="00D9215A" w:rsidP="004C79A2">
      <w:pPr>
        <w:pStyle w:val="Akapitzlist"/>
        <w:numPr>
          <w:ilvl w:val="0"/>
          <w:numId w:val="4"/>
        </w:numPr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CA6679">
        <w:rPr>
          <w:rFonts w:ascii="Times New Roman" w:hAnsi="Times New Roman"/>
          <w:sz w:val="24"/>
          <w:szCs w:val="24"/>
        </w:rPr>
        <w:t>przygotowanie uczniów do aktywnego uczestnictwa w kulturze i sztuce narodowej oraz światowej,</w:t>
      </w:r>
      <w:r w:rsidR="002A113D" w:rsidRPr="00CA6679">
        <w:rPr>
          <w:rFonts w:ascii="Times New Roman" w:hAnsi="Times New Roman"/>
        </w:rPr>
        <w:t xml:space="preserve"> </w:t>
      </w:r>
    </w:p>
    <w:p w:rsidR="00D9215A" w:rsidRPr="00CA6679" w:rsidRDefault="002558B1" w:rsidP="004C79A2">
      <w:pPr>
        <w:pStyle w:val="Akapitzlist"/>
        <w:numPr>
          <w:ilvl w:val="0"/>
          <w:numId w:val="4"/>
        </w:numPr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="00D9215A" w:rsidRPr="00CA6679">
        <w:rPr>
          <w:rFonts w:ascii="Times New Roman" w:hAnsi="Times New Roman"/>
          <w:sz w:val="24"/>
          <w:szCs w:val="24"/>
        </w:rPr>
        <w:t>spomaganie wychowanków w osiągnięciu</w:t>
      </w:r>
      <w:r w:rsidR="002A113D" w:rsidRPr="00CA6679">
        <w:rPr>
          <w:rFonts w:ascii="Times New Roman" w:hAnsi="Times New Roman"/>
          <w:sz w:val="24"/>
          <w:szCs w:val="24"/>
        </w:rPr>
        <w:t xml:space="preserve"> pełnej dojrzałości społecznej, p</w:t>
      </w:r>
      <w:r w:rsidR="00D9215A" w:rsidRPr="00CA6679">
        <w:rPr>
          <w:rFonts w:ascii="Times New Roman" w:hAnsi="Times New Roman"/>
          <w:sz w:val="24"/>
          <w:szCs w:val="24"/>
        </w:rPr>
        <w:t>rzygotowanie do pełnienia określonych ról społecznych  i zawodowych, prom</w:t>
      </w:r>
      <w:r w:rsidR="002A113D" w:rsidRPr="00CA6679">
        <w:rPr>
          <w:rFonts w:ascii="Times New Roman" w:hAnsi="Times New Roman"/>
          <w:sz w:val="24"/>
          <w:szCs w:val="24"/>
        </w:rPr>
        <w:t>owanie kreatywności w działaniu,</w:t>
      </w:r>
      <w:r w:rsidR="00D9215A" w:rsidRPr="00CA6679">
        <w:rPr>
          <w:rFonts w:ascii="Times New Roman" w:hAnsi="Times New Roman"/>
          <w:sz w:val="24"/>
          <w:szCs w:val="24"/>
        </w:rPr>
        <w:t xml:space="preserve"> </w:t>
      </w:r>
      <w:r w:rsidR="002A113D" w:rsidRPr="00CA6679">
        <w:rPr>
          <w:rFonts w:ascii="Times New Roman" w:hAnsi="Times New Roman"/>
          <w:sz w:val="24"/>
          <w:szCs w:val="24"/>
        </w:rPr>
        <w:t>k</w:t>
      </w:r>
      <w:r w:rsidR="00D9215A" w:rsidRPr="00CA6679">
        <w:rPr>
          <w:rFonts w:ascii="Times New Roman" w:hAnsi="Times New Roman"/>
          <w:sz w:val="24"/>
          <w:szCs w:val="24"/>
        </w:rPr>
        <w:t>ształtowanie postaw prospołecznych</w:t>
      </w:r>
      <w:r>
        <w:rPr>
          <w:rFonts w:ascii="Times New Roman" w:hAnsi="Times New Roman"/>
          <w:sz w:val="24"/>
          <w:szCs w:val="24"/>
        </w:rPr>
        <w:t>,</w:t>
      </w:r>
      <w:r w:rsidR="002A113D" w:rsidRPr="00CA6679">
        <w:rPr>
          <w:rFonts w:ascii="Times New Roman" w:hAnsi="Times New Roman"/>
          <w:sz w:val="24"/>
          <w:szCs w:val="24"/>
        </w:rPr>
        <w:t xml:space="preserve"> </w:t>
      </w:r>
    </w:p>
    <w:p w:rsidR="00D9215A" w:rsidRPr="00CA6679" w:rsidRDefault="002A113D" w:rsidP="004C79A2">
      <w:pPr>
        <w:pStyle w:val="Akapitzlist"/>
        <w:numPr>
          <w:ilvl w:val="0"/>
          <w:numId w:val="4"/>
        </w:numPr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CA6679">
        <w:rPr>
          <w:rFonts w:ascii="Times New Roman" w:hAnsi="Times New Roman"/>
          <w:sz w:val="24"/>
          <w:szCs w:val="24"/>
        </w:rPr>
        <w:t>w</w:t>
      </w:r>
      <w:r w:rsidR="00D9215A" w:rsidRPr="00CA6679">
        <w:rPr>
          <w:rFonts w:ascii="Times New Roman" w:hAnsi="Times New Roman"/>
          <w:sz w:val="24"/>
          <w:szCs w:val="24"/>
        </w:rPr>
        <w:t>spomaganie wychowanków w osiągnięciu pełnej dojrzałości aksjologicznej</w:t>
      </w:r>
      <w:r w:rsidR="002558B1">
        <w:rPr>
          <w:rFonts w:ascii="Times New Roman" w:hAnsi="Times New Roman"/>
          <w:sz w:val="24"/>
          <w:szCs w:val="24"/>
        </w:rPr>
        <w:t>, r</w:t>
      </w:r>
      <w:r w:rsidR="00D9215A" w:rsidRPr="00CA6679">
        <w:rPr>
          <w:rFonts w:ascii="Times New Roman" w:hAnsi="Times New Roman"/>
          <w:sz w:val="24"/>
          <w:szCs w:val="24"/>
        </w:rPr>
        <w:t>ozwijanie umiejętności dokonywania właściwej oceny, umiejętności korygowania własnego postępowania oraz hierarchizacji wartości</w:t>
      </w:r>
      <w:r w:rsidR="002558B1">
        <w:rPr>
          <w:rFonts w:ascii="Times New Roman" w:hAnsi="Times New Roman"/>
          <w:sz w:val="24"/>
          <w:szCs w:val="24"/>
        </w:rPr>
        <w:t>,</w:t>
      </w:r>
    </w:p>
    <w:p w:rsidR="002A113D" w:rsidRPr="00CA6679" w:rsidRDefault="002558B1" w:rsidP="004C79A2">
      <w:pPr>
        <w:pStyle w:val="Akapitzlist"/>
        <w:numPr>
          <w:ilvl w:val="0"/>
          <w:numId w:val="4"/>
        </w:numPr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</w:t>
      </w:r>
      <w:r w:rsidR="002A113D" w:rsidRPr="00CA6679">
        <w:rPr>
          <w:rFonts w:ascii="Times New Roman" w:hAnsi="Times New Roman"/>
          <w:sz w:val="24"/>
          <w:szCs w:val="24"/>
        </w:rPr>
        <w:t>ształtowanie kreatywności oraz umiejętności określania własnych zdolności, możliwości i predyspozycji</w:t>
      </w:r>
      <w:r>
        <w:rPr>
          <w:rFonts w:ascii="Times New Roman" w:hAnsi="Times New Roman"/>
          <w:sz w:val="24"/>
          <w:szCs w:val="24"/>
        </w:rPr>
        <w:t>,</w:t>
      </w:r>
    </w:p>
    <w:p w:rsidR="00F86219" w:rsidRPr="00CA6679" w:rsidRDefault="00F86219" w:rsidP="004C79A2">
      <w:pPr>
        <w:pStyle w:val="Akapitzlist"/>
        <w:numPr>
          <w:ilvl w:val="0"/>
          <w:numId w:val="4"/>
        </w:numPr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CA6679">
        <w:rPr>
          <w:rFonts w:ascii="Times New Roman" w:hAnsi="Times New Roman"/>
          <w:sz w:val="24"/>
          <w:szCs w:val="24"/>
        </w:rPr>
        <w:t xml:space="preserve">współpracę z rodzicami lub opiekunami </w:t>
      </w:r>
      <w:r w:rsidR="002A113D" w:rsidRPr="00CA6679">
        <w:rPr>
          <w:rFonts w:ascii="Times New Roman" w:hAnsi="Times New Roman"/>
          <w:sz w:val="24"/>
          <w:szCs w:val="24"/>
        </w:rPr>
        <w:t>wychowanków</w:t>
      </w:r>
      <w:r w:rsidRPr="00CA6679">
        <w:rPr>
          <w:rFonts w:ascii="Times New Roman" w:hAnsi="Times New Roman"/>
          <w:sz w:val="24"/>
          <w:szCs w:val="24"/>
        </w:rPr>
        <w:t xml:space="preserve"> w celu budowania spójnego systemu wartości oraz kształtowania postaw prozdrowotnych i promowania zdrowego stylu życia oraz zachowań proekologicznych,</w:t>
      </w:r>
    </w:p>
    <w:p w:rsidR="00F86219" w:rsidRPr="00CA6679" w:rsidRDefault="002558B1" w:rsidP="004C79A2">
      <w:pPr>
        <w:pStyle w:val="Akapitzlist"/>
        <w:numPr>
          <w:ilvl w:val="0"/>
          <w:numId w:val="4"/>
        </w:numPr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="00D9215A" w:rsidRPr="00CA6679">
        <w:rPr>
          <w:rFonts w:ascii="Times New Roman" w:hAnsi="Times New Roman"/>
          <w:sz w:val="24"/>
          <w:szCs w:val="24"/>
        </w:rPr>
        <w:t>zmacnianie wśród uczniów i wychowanków więzi z ośrodkiem oraz społ</w:t>
      </w:r>
      <w:r>
        <w:rPr>
          <w:rFonts w:ascii="Times New Roman" w:hAnsi="Times New Roman"/>
          <w:sz w:val="24"/>
          <w:szCs w:val="24"/>
        </w:rPr>
        <w:t>ecznością lokalną,</w:t>
      </w:r>
    </w:p>
    <w:p w:rsidR="00F86219" w:rsidRPr="00CA6679" w:rsidRDefault="00F86219" w:rsidP="004C79A2">
      <w:pPr>
        <w:pStyle w:val="Akapitzlist"/>
        <w:numPr>
          <w:ilvl w:val="0"/>
          <w:numId w:val="4"/>
        </w:numPr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CA6679">
        <w:rPr>
          <w:rFonts w:ascii="Times New Roman" w:hAnsi="Times New Roman"/>
          <w:sz w:val="24"/>
          <w:szCs w:val="24"/>
        </w:rPr>
        <w:t>doskonalenie umiejętności nauczycieli i wychowawców w zakresie budowania podmiotowych relacji z uczniami or</w:t>
      </w:r>
      <w:r w:rsidR="002558B1">
        <w:rPr>
          <w:rFonts w:ascii="Times New Roman" w:hAnsi="Times New Roman"/>
          <w:sz w:val="24"/>
          <w:szCs w:val="24"/>
        </w:rPr>
        <w:t>az ich rodzicami lub opiekunami,</w:t>
      </w:r>
    </w:p>
    <w:p w:rsidR="00F86219" w:rsidRPr="00CA6679" w:rsidRDefault="00F86219" w:rsidP="004C79A2">
      <w:pPr>
        <w:pStyle w:val="Akapitzlist"/>
        <w:numPr>
          <w:ilvl w:val="0"/>
          <w:numId w:val="4"/>
        </w:numPr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CA6679">
        <w:rPr>
          <w:rFonts w:ascii="Times New Roman" w:hAnsi="Times New Roman"/>
          <w:sz w:val="24"/>
          <w:szCs w:val="24"/>
        </w:rPr>
        <w:t>wzmacnianie kompetencji wychowawczych nauczycieli i wychowawców oraz rodziców lub opiekunów,</w:t>
      </w:r>
    </w:p>
    <w:p w:rsidR="00F86219" w:rsidRPr="00CA6679" w:rsidRDefault="00F86219" w:rsidP="004C79A2">
      <w:pPr>
        <w:pStyle w:val="Akapitzlist"/>
        <w:numPr>
          <w:ilvl w:val="0"/>
          <w:numId w:val="4"/>
        </w:numPr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CA6679">
        <w:rPr>
          <w:rFonts w:ascii="Times New Roman" w:hAnsi="Times New Roman"/>
          <w:sz w:val="24"/>
          <w:szCs w:val="24"/>
        </w:rPr>
        <w:t xml:space="preserve">wspieranie edukacji rówieśniczej i programów rówieśniczych mających na celu modelowanie postaw </w:t>
      </w:r>
      <w:r w:rsidR="002558B1">
        <w:rPr>
          <w:rFonts w:ascii="Times New Roman" w:hAnsi="Times New Roman"/>
          <w:sz w:val="24"/>
          <w:szCs w:val="24"/>
        </w:rPr>
        <w:t>prozdrowotnych i prospołecznych,</w:t>
      </w:r>
    </w:p>
    <w:p w:rsidR="00D9215A" w:rsidRPr="00CA6679" w:rsidRDefault="002558B1" w:rsidP="004C79A2">
      <w:pPr>
        <w:pStyle w:val="Akapitzlist"/>
        <w:numPr>
          <w:ilvl w:val="0"/>
          <w:numId w:val="4"/>
        </w:numPr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="00D9215A" w:rsidRPr="00CA6679">
        <w:rPr>
          <w:rFonts w:ascii="Times New Roman" w:hAnsi="Times New Roman"/>
          <w:sz w:val="24"/>
          <w:szCs w:val="24"/>
        </w:rPr>
        <w:t>spomaganie wychowanków w rozwoju ukierunkowanym na osiągnięcie pełnej dojrzałości w sferze fizycznej</w:t>
      </w:r>
      <w:r>
        <w:rPr>
          <w:rFonts w:ascii="Times New Roman" w:hAnsi="Times New Roman"/>
          <w:sz w:val="24"/>
          <w:szCs w:val="24"/>
        </w:rPr>
        <w:t>,</w:t>
      </w:r>
    </w:p>
    <w:p w:rsidR="00D9215A" w:rsidRPr="00CA6679" w:rsidRDefault="002558B1" w:rsidP="004C79A2">
      <w:pPr>
        <w:pStyle w:val="Akapitzlist"/>
        <w:numPr>
          <w:ilvl w:val="0"/>
          <w:numId w:val="4"/>
        </w:numPr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</w:t>
      </w:r>
      <w:r w:rsidR="00D9215A" w:rsidRPr="00CA6679">
        <w:rPr>
          <w:rFonts w:ascii="Times New Roman" w:hAnsi="Times New Roman"/>
          <w:sz w:val="24"/>
          <w:szCs w:val="24"/>
        </w:rPr>
        <w:t>czenie szacunku dla symboli narodowych oraz poszanowania miejsc o znaczeniu narodowym, kształtowanie uczuć patriotycznych oraz właściwej postawy wobec innych ludzi, odnalezienia swojego miejsca w społeczeństwie</w:t>
      </w:r>
      <w:r>
        <w:rPr>
          <w:rFonts w:ascii="Times New Roman" w:hAnsi="Times New Roman"/>
          <w:sz w:val="24"/>
          <w:szCs w:val="24"/>
        </w:rPr>
        <w:t>.</w:t>
      </w:r>
    </w:p>
    <w:p w:rsidR="00F86219" w:rsidRPr="002558B1" w:rsidRDefault="00F86219" w:rsidP="00F86219">
      <w:pPr>
        <w:jc w:val="both"/>
        <w:rPr>
          <w:rFonts w:ascii="Times New Roman" w:hAnsi="Times New Roman"/>
          <w:sz w:val="24"/>
          <w:szCs w:val="24"/>
        </w:rPr>
      </w:pPr>
      <w:r w:rsidRPr="002558B1">
        <w:rPr>
          <w:rFonts w:ascii="Times New Roman" w:hAnsi="Times New Roman"/>
          <w:sz w:val="24"/>
          <w:szCs w:val="24"/>
        </w:rPr>
        <w:t xml:space="preserve">Działalność edukacyjna </w:t>
      </w:r>
      <w:r w:rsidR="00EC4064" w:rsidRPr="002558B1">
        <w:rPr>
          <w:rFonts w:ascii="Times New Roman" w:hAnsi="Times New Roman"/>
          <w:sz w:val="24"/>
          <w:szCs w:val="24"/>
        </w:rPr>
        <w:t>Młodzieżowego Ośrodka Socjoterapii nr 7 w Warszawie</w:t>
      </w:r>
    </w:p>
    <w:p w:rsidR="002558B1" w:rsidRPr="002558B1" w:rsidRDefault="00EC4064" w:rsidP="002558B1">
      <w:pPr>
        <w:jc w:val="both"/>
        <w:rPr>
          <w:rFonts w:ascii="Times New Roman" w:hAnsi="Times New Roman"/>
          <w:sz w:val="24"/>
          <w:szCs w:val="24"/>
        </w:rPr>
      </w:pPr>
      <w:r w:rsidRPr="00CA6679">
        <w:rPr>
          <w:rFonts w:ascii="Times New Roman" w:hAnsi="Times New Roman"/>
          <w:sz w:val="24"/>
          <w:szCs w:val="24"/>
        </w:rPr>
        <w:t xml:space="preserve">Działalność edukacyjna polega na stałym poszerzaniu i ugruntowywaniu wiedzy </w:t>
      </w:r>
      <w:r w:rsidRPr="00CA6679">
        <w:rPr>
          <w:rFonts w:ascii="Times New Roman" w:hAnsi="Times New Roman"/>
          <w:sz w:val="24"/>
          <w:szCs w:val="24"/>
        </w:rPr>
        <w:br/>
        <w:t xml:space="preserve">i umiejętności u wychowanków, ich rodziców lub opiekunów, nauczycieli </w:t>
      </w:r>
      <w:r w:rsidRPr="00CA6679">
        <w:rPr>
          <w:rFonts w:ascii="Times New Roman" w:hAnsi="Times New Roman"/>
          <w:sz w:val="24"/>
          <w:szCs w:val="24"/>
        </w:rPr>
        <w:br/>
        <w:t xml:space="preserve">i </w:t>
      </w:r>
      <w:r w:rsidRPr="002558B1">
        <w:rPr>
          <w:rFonts w:ascii="Times New Roman" w:hAnsi="Times New Roman"/>
          <w:sz w:val="24"/>
          <w:szCs w:val="24"/>
        </w:rPr>
        <w:t>wychowawców.</w:t>
      </w:r>
      <w:r w:rsidR="002558B1" w:rsidRPr="002558B1">
        <w:rPr>
          <w:rFonts w:ascii="Times New Roman" w:hAnsi="Times New Roman"/>
          <w:sz w:val="24"/>
          <w:szCs w:val="24"/>
        </w:rPr>
        <w:t xml:space="preserve"> Obejmuje w szczególności:</w:t>
      </w:r>
    </w:p>
    <w:p w:rsidR="00EC4064" w:rsidRPr="002558B1" w:rsidRDefault="00F86219" w:rsidP="004C79A2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b/>
          <w:sz w:val="24"/>
          <w:szCs w:val="24"/>
        </w:rPr>
      </w:pPr>
      <w:r w:rsidRPr="002558B1">
        <w:rPr>
          <w:rFonts w:ascii="Times New Roman" w:hAnsi="Times New Roman"/>
          <w:sz w:val="24"/>
          <w:szCs w:val="24"/>
        </w:rPr>
        <w:t>poszerzenie wiedzy rodziców lub opiekunów, nauczycieli i wychowawców na temat prawidłowości rozwoju i zaburzeń zdrowia psychicznego dz</w:t>
      </w:r>
      <w:r w:rsidR="00EC4064" w:rsidRPr="002558B1">
        <w:rPr>
          <w:rFonts w:ascii="Times New Roman" w:hAnsi="Times New Roman"/>
          <w:sz w:val="24"/>
          <w:szCs w:val="24"/>
        </w:rPr>
        <w:t xml:space="preserve">ieci i młodzieży, rozpoznawania </w:t>
      </w:r>
      <w:r w:rsidRPr="002558B1">
        <w:rPr>
          <w:rFonts w:ascii="Times New Roman" w:hAnsi="Times New Roman"/>
          <w:sz w:val="24"/>
          <w:szCs w:val="24"/>
        </w:rPr>
        <w:t xml:space="preserve">objawów używania środków odurzających, substancji psychotropowych, środków zastępczych, nowych substancji psychoaktywnych, </w:t>
      </w:r>
      <w:r w:rsidRPr="002558B1">
        <w:rPr>
          <w:rFonts w:ascii="Times New Roman" w:hAnsi="Times New Roman"/>
          <w:sz w:val="24"/>
          <w:szCs w:val="24"/>
        </w:rPr>
        <w:br/>
      </w:r>
      <w:r w:rsidRPr="002558B1">
        <w:rPr>
          <w:rFonts w:ascii="Times New Roman" w:hAnsi="Times New Roman"/>
          <w:sz w:val="24"/>
          <w:szCs w:val="24"/>
        </w:rPr>
        <w:lastRenderedPageBreak/>
        <w:t xml:space="preserve">a także suplementów diet i leków w celach innych niż medyczne oraz postępowania </w:t>
      </w:r>
      <w:r w:rsidR="002558B1">
        <w:rPr>
          <w:rFonts w:ascii="Times New Roman" w:hAnsi="Times New Roman"/>
          <w:sz w:val="24"/>
          <w:szCs w:val="24"/>
        </w:rPr>
        <w:br/>
      </w:r>
      <w:r w:rsidRPr="002558B1">
        <w:rPr>
          <w:rFonts w:ascii="Times New Roman" w:hAnsi="Times New Roman"/>
          <w:sz w:val="24"/>
          <w:szCs w:val="24"/>
        </w:rPr>
        <w:t xml:space="preserve">w tego typu przypadkach, </w:t>
      </w:r>
    </w:p>
    <w:p w:rsidR="00F86219" w:rsidRPr="00CA6679" w:rsidRDefault="00EC4064" w:rsidP="004C79A2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CA6679">
        <w:rPr>
          <w:rFonts w:ascii="Times New Roman" w:hAnsi="Times New Roman"/>
          <w:sz w:val="24"/>
          <w:szCs w:val="24"/>
        </w:rPr>
        <w:t>poszerzenie wiedzy rodziców lub opiekunów, nauczycieli i wychowawców na temat b</w:t>
      </w:r>
      <w:r w:rsidR="00F86219" w:rsidRPr="00CA6679">
        <w:rPr>
          <w:rFonts w:ascii="Times New Roman" w:hAnsi="Times New Roman"/>
          <w:sz w:val="24"/>
          <w:szCs w:val="24"/>
        </w:rPr>
        <w:t xml:space="preserve">ezpieczeństwa w cyberprzestrzeni, </w:t>
      </w:r>
    </w:p>
    <w:p w:rsidR="00EC4064" w:rsidRPr="00CA6679" w:rsidRDefault="00EC4064" w:rsidP="004C79A2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CA6679">
        <w:rPr>
          <w:rFonts w:ascii="Times New Roman" w:hAnsi="Times New Roman"/>
          <w:sz w:val="24"/>
          <w:szCs w:val="24"/>
        </w:rPr>
        <w:t>poszerzenie wiedzy rodziców lub opiekunów, nauczycieli i wychowawców na temat zapobiegania agresji, przemocy, oraz postępowania w przypadku konfliktów, przejawów agresji,</w:t>
      </w:r>
    </w:p>
    <w:p w:rsidR="002C6B67" w:rsidRPr="00CA6679" w:rsidRDefault="002C6B67" w:rsidP="004C79A2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CA6679">
        <w:rPr>
          <w:rFonts w:ascii="Times New Roman" w:hAnsi="Times New Roman"/>
          <w:sz w:val="24"/>
          <w:szCs w:val="24"/>
        </w:rPr>
        <w:t>podejmowania szkolnej interwencji profilaktycznej,</w:t>
      </w:r>
    </w:p>
    <w:p w:rsidR="002C6B67" w:rsidRPr="00CA6679" w:rsidRDefault="002C6B67" w:rsidP="004C79A2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CA6679">
        <w:rPr>
          <w:rFonts w:ascii="Times New Roman" w:hAnsi="Times New Roman"/>
          <w:sz w:val="24"/>
          <w:szCs w:val="24"/>
        </w:rPr>
        <w:t>doskonalenie kompetencji nauczycieli i wychowawców w zakresie profilaktyki uzależnień, norm rozwojowych i zaburzeń zdrowia</w:t>
      </w:r>
      <w:r w:rsidR="002558B1">
        <w:rPr>
          <w:rFonts w:ascii="Times New Roman" w:hAnsi="Times New Roman"/>
          <w:sz w:val="24"/>
          <w:szCs w:val="24"/>
        </w:rPr>
        <w:t xml:space="preserve"> psychicznego wieku rozwojowego,</w:t>
      </w:r>
    </w:p>
    <w:p w:rsidR="00F86219" w:rsidRPr="00CA6679" w:rsidRDefault="00F86219" w:rsidP="004C79A2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CA6679">
        <w:rPr>
          <w:rFonts w:ascii="Times New Roman" w:hAnsi="Times New Roman"/>
          <w:sz w:val="24"/>
          <w:szCs w:val="24"/>
        </w:rPr>
        <w:t>rozwijanie i wzmacnianie umiejętności psychologicznych i społecznych uczniów,</w:t>
      </w:r>
    </w:p>
    <w:p w:rsidR="00F86219" w:rsidRPr="00CA6679" w:rsidRDefault="00F86219" w:rsidP="004C79A2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CA6679">
        <w:rPr>
          <w:rFonts w:ascii="Times New Roman" w:hAnsi="Times New Roman"/>
          <w:sz w:val="24"/>
          <w:szCs w:val="24"/>
        </w:rPr>
        <w:t>kształtowanie u uczniów umiejętności życiowych, w szczególności samokontroli, radzenia sobie ze stresem, rozpoznawania i wyrażania własnych emocji,</w:t>
      </w:r>
      <w:r w:rsidR="00EC4064" w:rsidRPr="00CA6679">
        <w:rPr>
          <w:rFonts w:ascii="Times New Roman" w:hAnsi="Times New Roman"/>
          <w:sz w:val="24"/>
          <w:szCs w:val="24"/>
        </w:rPr>
        <w:t xml:space="preserve"> </w:t>
      </w:r>
    </w:p>
    <w:p w:rsidR="004C79A2" w:rsidRDefault="00F86219" w:rsidP="004C79A2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CA6679">
        <w:rPr>
          <w:rFonts w:ascii="Times New Roman" w:hAnsi="Times New Roman"/>
          <w:sz w:val="24"/>
          <w:szCs w:val="24"/>
        </w:rPr>
        <w:t xml:space="preserve">kształtowanie krytycznego myślenia i wspomaganie uczniów i wychowanków </w:t>
      </w:r>
      <w:r w:rsidRPr="00CA6679">
        <w:rPr>
          <w:rFonts w:ascii="Times New Roman" w:hAnsi="Times New Roman"/>
          <w:sz w:val="24"/>
          <w:szCs w:val="24"/>
        </w:rPr>
        <w:br/>
        <w:t>w konstruktywnym podejmowaniu decyzji w sytuacjach trudnych, zagrażających prawidło</w:t>
      </w:r>
      <w:r w:rsidR="002558B1">
        <w:rPr>
          <w:rFonts w:ascii="Times New Roman" w:hAnsi="Times New Roman"/>
          <w:sz w:val="24"/>
          <w:szCs w:val="24"/>
        </w:rPr>
        <w:t>wemu rozwojowi i zdrowemu życiu.</w:t>
      </w:r>
    </w:p>
    <w:p w:rsidR="004C79A2" w:rsidRDefault="00F86219" w:rsidP="004C79A2">
      <w:pPr>
        <w:jc w:val="both"/>
        <w:rPr>
          <w:rFonts w:ascii="Times New Roman" w:hAnsi="Times New Roman"/>
          <w:sz w:val="24"/>
          <w:szCs w:val="24"/>
        </w:rPr>
      </w:pPr>
      <w:r w:rsidRPr="004C79A2">
        <w:rPr>
          <w:rFonts w:ascii="Times New Roman" w:hAnsi="Times New Roman"/>
          <w:sz w:val="24"/>
          <w:szCs w:val="24"/>
        </w:rPr>
        <w:t>Działalność informacyjna</w:t>
      </w:r>
      <w:r w:rsidR="004C79A2" w:rsidRPr="004C79A2">
        <w:rPr>
          <w:rFonts w:ascii="Times New Roman" w:hAnsi="Times New Roman"/>
          <w:sz w:val="24"/>
          <w:szCs w:val="24"/>
        </w:rPr>
        <w:t xml:space="preserve"> </w:t>
      </w:r>
      <w:r w:rsidR="004C79A2" w:rsidRPr="002558B1">
        <w:rPr>
          <w:rFonts w:ascii="Times New Roman" w:hAnsi="Times New Roman"/>
          <w:sz w:val="24"/>
          <w:szCs w:val="24"/>
        </w:rPr>
        <w:t>Młodzieżowego Ośrodka Socjoterapii nr 7 w Warszawie</w:t>
      </w:r>
    </w:p>
    <w:p w:rsidR="00F86219" w:rsidRPr="004C79A2" w:rsidRDefault="004C79A2" w:rsidP="004C79A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Działalność Informacyjna</w:t>
      </w:r>
      <w:r w:rsidR="00F86219" w:rsidRPr="004C79A2">
        <w:rPr>
          <w:rFonts w:ascii="Times New Roman" w:hAnsi="Times New Roman"/>
          <w:sz w:val="24"/>
          <w:szCs w:val="24"/>
        </w:rPr>
        <w:t xml:space="preserve"> w </w:t>
      </w:r>
      <w:r w:rsidR="007E2725" w:rsidRPr="004C79A2">
        <w:rPr>
          <w:rFonts w:ascii="Times New Roman" w:hAnsi="Times New Roman"/>
          <w:sz w:val="24"/>
          <w:szCs w:val="24"/>
        </w:rPr>
        <w:t>ośrodku</w:t>
      </w:r>
      <w:r w:rsidR="00F86219" w:rsidRPr="004C79A2">
        <w:rPr>
          <w:rFonts w:ascii="Times New Roman" w:hAnsi="Times New Roman"/>
          <w:sz w:val="24"/>
          <w:szCs w:val="24"/>
        </w:rPr>
        <w:t xml:space="preserve"> polega na dostarczaniu rzetelnych i aktualnych informacji, dostosowanych do wieku oraz możliwości psychofizycznyc</w:t>
      </w:r>
      <w:r w:rsidR="007E2725" w:rsidRPr="004C79A2">
        <w:rPr>
          <w:rFonts w:ascii="Times New Roman" w:hAnsi="Times New Roman"/>
          <w:sz w:val="24"/>
          <w:szCs w:val="24"/>
        </w:rPr>
        <w:t xml:space="preserve">h odbiorców, na temat zagrożeń </w:t>
      </w:r>
      <w:r w:rsidR="00F86219" w:rsidRPr="004C79A2">
        <w:rPr>
          <w:rFonts w:ascii="Times New Roman" w:hAnsi="Times New Roman"/>
          <w:sz w:val="24"/>
          <w:szCs w:val="24"/>
        </w:rPr>
        <w:t xml:space="preserve">i rozwiązywania problemów związanych z używaniem środków odurzających, substancji psychotropowych, środków zastępczych, nowych substancji psychoaktywnych skierowanych do uczniów oraz ich rodziców lub opiekunów, a także nauczycieli </w:t>
      </w:r>
      <w:r w:rsidR="007E2725" w:rsidRPr="004C79A2">
        <w:rPr>
          <w:rFonts w:ascii="Times New Roman" w:hAnsi="Times New Roman"/>
          <w:sz w:val="24"/>
          <w:szCs w:val="24"/>
        </w:rPr>
        <w:br/>
      </w:r>
      <w:r w:rsidR="00F86219" w:rsidRPr="004C79A2">
        <w:rPr>
          <w:rFonts w:ascii="Times New Roman" w:hAnsi="Times New Roman"/>
          <w:sz w:val="24"/>
          <w:szCs w:val="24"/>
        </w:rPr>
        <w:t xml:space="preserve">i wychowawców oraz innych pracowników </w:t>
      </w:r>
      <w:r w:rsidR="007E2725" w:rsidRPr="004C79A2">
        <w:rPr>
          <w:rFonts w:ascii="Times New Roman" w:hAnsi="Times New Roman"/>
          <w:sz w:val="24"/>
          <w:szCs w:val="24"/>
        </w:rPr>
        <w:t>placówki</w:t>
      </w:r>
      <w:r w:rsidR="00F86219" w:rsidRPr="004C79A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Obejmuje w szczególności:</w:t>
      </w:r>
    </w:p>
    <w:p w:rsidR="00F86219" w:rsidRPr="00CA6679" w:rsidRDefault="00F86219" w:rsidP="004C79A2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CA6679">
        <w:rPr>
          <w:rFonts w:ascii="Times New Roman" w:hAnsi="Times New Roman"/>
          <w:sz w:val="24"/>
          <w:szCs w:val="24"/>
        </w:rPr>
        <w:t xml:space="preserve">dostarczenie aktualnych informacji nauczycielom, wychowawcom i rodzicom lub opiekunom na temat skutecznych sposobów prowadzenia działań wychowawczych </w:t>
      </w:r>
      <w:r w:rsidRPr="00CA6679">
        <w:rPr>
          <w:rFonts w:ascii="Times New Roman" w:hAnsi="Times New Roman"/>
          <w:sz w:val="24"/>
          <w:szCs w:val="24"/>
        </w:rPr>
        <w:br/>
        <w:t xml:space="preserve">i profilaktycznych związanych z przeciwdziałaniem używaniu środków odurzających, substancji psychotropowych, środków zastępczych, nowych substancji psychoaktywnych i innych zagrożeń cywilizacyjnych w tym zagrożeń płynących </w:t>
      </w:r>
      <w:r w:rsidRPr="00CA6679">
        <w:rPr>
          <w:rFonts w:ascii="Times New Roman" w:hAnsi="Times New Roman"/>
          <w:sz w:val="24"/>
          <w:szCs w:val="24"/>
        </w:rPr>
        <w:br/>
        <w:t>z cyberprzestrzeni,</w:t>
      </w:r>
    </w:p>
    <w:p w:rsidR="00F86219" w:rsidRPr="00CA6679" w:rsidRDefault="00F86219" w:rsidP="004C79A2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CA6679">
        <w:rPr>
          <w:rFonts w:ascii="Times New Roman" w:hAnsi="Times New Roman"/>
          <w:sz w:val="24"/>
          <w:szCs w:val="24"/>
        </w:rPr>
        <w:t xml:space="preserve">udostępnienie informacji o ofercie pomocy specjalistycznej dla uczniów </w:t>
      </w:r>
      <w:r w:rsidRPr="00CA6679">
        <w:rPr>
          <w:rFonts w:ascii="Times New Roman" w:hAnsi="Times New Roman"/>
          <w:sz w:val="24"/>
          <w:szCs w:val="24"/>
        </w:rPr>
        <w:br/>
        <w:t>i wychowanków, ich rodziców lub opiekunów w przypadku używania środków odurzających, substancji psychotropowych, środków zastępczych, nowych substancji psychoaktywnych,</w:t>
      </w:r>
    </w:p>
    <w:p w:rsidR="00F86219" w:rsidRPr="00CA6679" w:rsidRDefault="00F86219" w:rsidP="004C79A2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CA6679">
        <w:rPr>
          <w:rFonts w:ascii="Times New Roman" w:hAnsi="Times New Roman"/>
          <w:sz w:val="24"/>
          <w:szCs w:val="24"/>
        </w:rPr>
        <w:t xml:space="preserve">przekazanie informacji uczniom i wychowankom, ich rodzicom lub opiekunom oraz nauczycielom i wychowawcom na temat konsekwencji prawnych związanych </w:t>
      </w:r>
      <w:r w:rsidRPr="00CA6679">
        <w:rPr>
          <w:rFonts w:ascii="Times New Roman" w:hAnsi="Times New Roman"/>
          <w:sz w:val="24"/>
          <w:szCs w:val="24"/>
        </w:rPr>
        <w:br/>
        <w:t>z naruszeniem przepisów ustawy z dnia 29 lipca 2005 r. o przeciwdziałaniu narkomanii,</w:t>
      </w:r>
    </w:p>
    <w:p w:rsidR="00F86219" w:rsidRPr="00CA6679" w:rsidRDefault="00F86219" w:rsidP="004C79A2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CA6679">
        <w:rPr>
          <w:rFonts w:ascii="Times New Roman" w:hAnsi="Times New Roman"/>
          <w:sz w:val="24"/>
          <w:szCs w:val="24"/>
        </w:rPr>
        <w:t xml:space="preserve">informowanie uczniów i wychowanków oraz ich rodziców lub opiekunów </w:t>
      </w:r>
      <w:r w:rsidRPr="00CA6679">
        <w:rPr>
          <w:rFonts w:ascii="Times New Roman" w:hAnsi="Times New Roman"/>
          <w:sz w:val="24"/>
          <w:szCs w:val="24"/>
        </w:rPr>
        <w:br/>
        <w:t xml:space="preserve">o obowiązujących procedurach postępowania nauczycieli i wychowawców oraz </w:t>
      </w:r>
      <w:r w:rsidRPr="00CA6679">
        <w:rPr>
          <w:rFonts w:ascii="Times New Roman" w:hAnsi="Times New Roman"/>
          <w:sz w:val="24"/>
          <w:szCs w:val="24"/>
        </w:rPr>
        <w:br/>
        <w:t>o metodach współpracy szkół i placówek z Policją w sytuacjach zagrożenia narkomanią.</w:t>
      </w:r>
    </w:p>
    <w:p w:rsidR="00F86219" w:rsidRPr="00CA6679" w:rsidRDefault="00F86219" w:rsidP="00F86219">
      <w:pPr>
        <w:pStyle w:val="Akapitzlist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162B27" w:rsidRDefault="00162B27" w:rsidP="00F86219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86219" w:rsidRPr="00CA6679" w:rsidRDefault="00F86219" w:rsidP="00F86219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A6679">
        <w:rPr>
          <w:rFonts w:ascii="Times New Roman" w:hAnsi="Times New Roman"/>
          <w:b/>
          <w:sz w:val="24"/>
          <w:szCs w:val="24"/>
        </w:rPr>
        <w:lastRenderedPageBreak/>
        <w:t xml:space="preserve">Działalność profilaktyczna </w:t>
      </w:r>
      <w:r w:rsidR="002C6B67" w:rsidRPr="00CA6679">
        <w:rPr>
          <w:rFonts w:ascii="Times New Roman" w:hAnsi="Times New Roman"/>
          <w:b/>
          <w:sz w:val="24"/>
          <w:szCs w:val="24"/>
        </w:rPr>
        <w:t>Młodzieżowego Ośrodka Socjoterapii nr 7 w Warszawie</w:t>
      </w:r>
    </w:p>
    <w:p w:rsidR="001D1A9D" w:rsidRPr="004C79A2" w:rsidRDefault="002C6B67" w:rsidP="004C79A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A6679">
        <w:rPr>
          <w:rFonts w:ascii="Times New Roman" w:hAnsi="Times New Roman"/>
          <w:sz w:val="24"/>
          <w:szCs w:val="24"/>
        </w:rPr>
        <w:t xml:space="preserve">Działalność profilaktyczna w </w:t>
      </w:r>
      <w:r w:rsidR="001D1A9D" w:rsidRPr="00CA6679">
        <w:rPr>
          <w:rFonts w:ascii="Times New Roman" w:hAnsi="Times New Roman"/>
          <w:sz w:val="24"/>
          <w:szCs w:val="24"/>
        </w:rPr>
        <w:t>ośrodku</w:t>
      </w:r>
      <w:r w:rsidRPr="00CA6679">
        <w:rPr>
          <w:rFonts w:ascii="Times New Roman" w:hAnsi="Times New Roman"/>
          <w:sz w:val="24"/>
          <w:szCs w:val="24"/>
        </w:rPr>
        <w:t xml:space="preserve"> polega na realizowaniu działań z zakresu profilaktyki uniwersalnej, selektywnej i wskazującej.</w:t>
      </w:r>
    </w:p>
    <w:p w:rsidR="001D1A9D" w:rsidRPr="00CA6679" w:rsidRDefault="001D1A9D" w:rsidP="004C79A2">
      <w:pPr>
        <w:pStyle w:val="Akapitzlist"/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6679">
        <w:rPr>
          <w:rFonts w:ascii="Times New Roman" w:hAnsi="Times New Roman"/>
          <w:sz w:val="24"/>
          <w:szCs w:val="24"/>
        </w:rPr>
        <w:t xml:space="preserve">w przypadku profilaktyki uniwersalnej – wspieranie wszystkich uczniów i wychowanków w prawidłowym rozwoju i zdrowym stylu życia oraz podejmowanie działań, których celem jest ograniczanie zachowań ryzykownych niezależnie </w:t>
      </w:r>
      <w:r w:rsidR="004C79A2">
        <w:rPr>
          <w:rFonts w:ascii="Times New Roman" w:hAnsi="Times New Roman"/>
          <w:sz w:val="24"/>
          <w:szCs w:val="24"/>
        </w:rPr>
        <w:br/>
      </w:r>
      <w:r w:rsidRPr="00CA6679">
        <w:rPr>
          <w:rFonts w:ascii="Times New Roman" w:hAnsi="Times New Roman"/>
          <w:sz w:val="24"/>
          <w:szCs w:val="24"/>
        </w:rPr>
        <w:t xml:space="preserve">od poziomu ryzyka używania przez nich środków i substancji tj.: alkoholu, nikotyny, narkotyków, </w:t>
      </w:r>
      <w:r w:rsidRPr="00CA6679">
        <w:rPr>
          <w:rFonts w:ascii="Times New Roman" w:hAnsi="Times New Roman"/>
          <w:sz w:val="24"/>
        </w:rPr>
        <w:t>substancji psychotropowych, środków zastępczych, nowych substancji psychoaktywnych</w:t>
      </w:r>
      <w:r w:rsidR="00D407AF">
        <w:rPr>
          <w:rFonts w:ascii="Times New Roman" w:hAnsi="Times New Roman"/>
          <w:sz w:val="24"/>
        </w:rPr>
        <w:t>,</w:t>
      </w:r>
    </w:p>
    <w:p w:rsidR="001D1A9D" w:rsidRPr="00CA6679" w:rsidRDefault="001D1A9D" w:rsidP="004C79A2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CA6679">
        <w:rPr>
          <w:rFonts w:ascii="Times New Roman" w:hAnsi="Times New Roman"/>
          <w:sz w:val="24"/>
          <w:szCs w:val="24"/>
        </w:rPr>
        <w:t>w przypadku profilaktyki selektywnej – wspieranie uczniów i wychowanków, którzy ze względu na swoją sytuację rodzinną, środowiskową lub uwarunkowania biologiczne są w wyższym stopniu narażeni na rozwój zachowań ryzykownych</w:t>
      </w:r>
      <w:r w:rsidR="00D407AF">
        <w:rPr>
          <w:rFonts w:ascii="Times New Roman" w:hAnsi="Times New Roman"/>
          <w:sz w:val="24"/>
          <w:szCs w:val="24"/>
        </w:rPr>
        <w:t>,</w:t>
      </w:r>
    </w:p>
    <w:p w:rsidR="001D1A9D" w:rsidRPr="00CA6679" w:rsidRDefault="001D1A9D" w:rsidP="004C79A2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</w:rPr>
      </w:pPr>
      <w:r w:rsidRPr="00CA6679">
        <w:rPr>
          <w:rFonts w:ascii="Times New Roman" w:hAnsi="Times New Roman"/>
          <w:sz w:val="24"/>
          <w:szCs w:val="24"/>
        </w:rPr>
        <w:t>w przypadku profilaktyki wskazującej – wspieranie uczniów i wychowanków, u których rozpoznano wczesne objawy używania środków i substancji, o których mowa w pkt.1 lub występowania innych zachowań ryzykownych, które nie zostały zdiagnozowane jako zaburzenia lub choroby wymagające leczenia.</w:t>
      </w:r>
    </w:p>
    <w:p w:rsidR="00F86219" w:rsidRPr="00CA6679" w:rsidRDefault="00F86219" w:rsidP="00F862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60B7B" w:rsidRDefault="00EB475F" w:rsidP="004C79A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C79A2">
        <w:rPr>
          <w:rFonts w:ascii="Times New Roman" w:hAnsi="Times New Roman"/>
          <w:sz w:val="24"/>
          <w:szCs w:val="24"/>
        </w:rPr>
        <w:t>Obejmuje w szczególności:</w:t>
      </w:r>
    </w:p>
    <w:p w:rsidR="00EB475F" w:rsidRPr="00460B7B" w:rsidRDefault="00EB475F" w:rsidP="00460B7B">
      <w:pPr>
        <w:pStyle w:val="Akapitzlist"/>
        <w:numPr>
          <w:ilvl w:val="0"/>
          <w:numId w:val="2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60B7B">
        <w:rPr>
          <w:rFonts w:ascii="Times New Roman" w:eastAsia="Times New Roman" w:hAnsi="Times New Roman"/>
          <w:sz w:val="24"/>
          <w:szCs w:val="24"/>
        </w:rPr>
        <w:t xml:space="preserve">działania informacyjne: </w:t>
      </w:r>
    </w:p>
    <w:p w:rsidR="00EB475F" w:rsidRPr="00CA6679" w:rsidRDefault="00EB475F" w:rsidP="00EB475F">
      <w:pPr>
        <w:pStyle w:val="Akapitzlist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A6679">
        <w:rPr>
          <w:rFonts w:ascii="Times New Roman" w:eastAsia="Times New Roman" w:hAnsi="Times New Roman"/>
          <w:sz w:val="24"/>
          <w:szCs w:val="24"/>
        </w:rPr>
        <w:t>- dostarczanie aktualnych informacji nauczycielom, wychowawcom i rodzicom lub opiekunom na temat skutecznych sposobów prowadzenia działań wychowawczych i profilaktycznych związanych z przeciwdziałaniem używania środków i substancji psychoaktywnych (zmieniających świadomość)</w:t>
      </w:r>
      <w:r w:rsidR="00D407AF">
        <w:rPr>
          <w:rFonts w:ascii="Times New Roman" w:eastAsia="Times New Roman" w:hAnsi="Times New Roman"/>
          <w:sz w:val="24"/>
          <w:szCs w:val="24"/>
        </w:rPr>
        <w:t>,</w:t>
      </w:r>
    </w:p>
    <w:p w:rsidR="00EB475F" w:rsidRPr="00CA6679" w:rsidRDefault="00EB475F" w:rsidP="00EB475F">
      <w:pPr>
        <w:pStyle w:val="Akapitzlist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A6679">
        <w:rPr>
          <w:rFonts w:ascii="Times New Roman" w:eastAsia="Times New Roman" w:hAnsi="Times New Roman"/>
          <w:sz w:val="24"/>
          <w:szCs w:val="24"/>
        </w:rPr>
        <w:t>- udostępniania informacji o ofercie pomocy specjalistycznej dla uczniów  i wychowanków, ich rodziców lub opiekunów w przypadku używania środków i substancji psychoaktywnych</w:t>
      </w:r>
      <w:r w:rsidR="00D407AF">
        <w:rPr>
          <w:rFonts w:ascii="Times New Roman" w:eastAsia="Times New Roman" w:hAnsi="Times New Roman"/>
          <w:sz w:val="24"/>
          <w:szCs w:val="24"/>
        </w:rPr>
        <w:t>,</w:t>
      </w:r>
    </w:p>
    <w:p w:rsidR="00EB475F" w:rsidRPr="00CA6679" w:rsidRDefault="00EB475F" w:rsidP="00EB475F">
      <w:pPr>
        <w:pStyle w:val="Akapitzlist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A6679">
        <w:rPr>
          <w:rFonts w:ascii="Times New Roman" w:eastAsia="Times New Roman" w:hAnsi="Times New Roman"/>
          <w:sz w:val="24"/>
          <w:szCs w:val="24"/>
        </w:rPr>
        <w:t>- przekazania informacji uczniom i wychowankom, ich rodzicom lub opiekunom oraz nauczycielom i wychowawcom na temat konsekwencji prawnych związanych z naruszeniem przepisów ustawy z dnia 29 lipca 2005 r. o przeciwdziałaniu narkomanii</w:t>
      </w:r>
      <w:r w:rsidR="00D407AF">
        <w:rPr>
          <w:rFonts w:ascii="Times New Roman" w:eastAsia="Times New Roman" w:hAnsi="Times New Roman"/>
          <w:sz w:val="24"/>
          <w:szCs w:val="24"/>
        </w:rPr>
        <w:t>,</w:t>
      </w:r>
      <w:r w:rsidRPr="00CA6679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D407AF" w:rsidRDefault="00EB475F" w:rsidP="00D407AF">
      <w:pPr>
        <w:pStyle w:val="Akapitzlist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A6679">
        <w:rPr>
          <w:rFonts w:ascii="Times New Roman" w:eastAsia="Times New Roman" w:hAnsi="Times New Roman"/>
          <w:sz w:val="24"/>
          <w:szCs w:val="24"/>
        </w:rPr>
        <w:t>- informowanie uczniów i wychowanków oraz ich rodziców lub opiekunów o obowiązujących procedurach postępowania nauczycieli i wychowawców oraz o metodach współpracy z Policją w s</w:t>
      </w:r>
      <w:r w:rsidR="00D407AF">
        <w:rPr>
          <w:rFonts w:ascii="Times New Roman" w:eastAsia="Times New Roman" w:hAnsi="Times New Roman"/>
          <w:sz w:val="24"/>
          <w:szCs w:val="24"/>
        </w:rPr>
        <w:t>ytuacjach zagrożenia narkomanią,</w:t>
      </w:r>
    </w:p>
    <w:p w:rsidR="00EB475F" w:rsidRPr="00D407AF" w:rsidRDefault="00EB475F" w:rsidP="00D407AF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407AF">
        <w:rPr>
          <w:rFonts w:ascii="Times New Roman" w:eastAsia="Times New Roman" w:hAnsi="Times New Roman"/>
          <w:sz w:val="24"/>
          <w:szCs w:val="24"/>
        </w:rPr>
        <w:t>działania edukacyjne</w:t>
      </w:r>
      <w:r w:rsidR="00D407AF">
        <w:rPr>
          <w:rFonts w:ascii="Times New Roman" w:eastAsia="Times New Roman" w:hAnsi="Times New Roman"/>
          <w:sz w:val="24"/>
          <w:szCs w:val="24"/>
        </w:rPr>
        <w:t>:</w:t>
      </w:r>
    </w:p>
    <w:p w:rsidR="00EB475F" w:rsidRPr="00CA6679" w:rsidRDefault="00EB475F" w:rsidP="00EB475F">
      <w:pPr>
        <w:pStyle w:val="Akapitzlist"/>
        <w:suppressAutoHyphens/>
        <w:spacing w:after="0" w:line="240" w:lineRule="auto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CA6679">
        <w:rPr>
          <w:rFonts w:ascii="Times New Roman" w:eastAsia="Times New Roman" w:hAnsi="Times New Roman"/>
          <w:sz w:val="24"/>
          <w:szCs w:val="24"/>
        </w:rPr>
        <w:t>- poszerzenie wiedzy rodziców lub opiekunów, nauczycieli i wychowawców oraz wychowanków na temat odpowiedzialności prawnej</w:t>
      </w:r>
      <w:r w:rsidR="00D407AF">
        <w:rPr>
          <w:rFonts w:ascii="Times New Roman" w:eastAsia="Times New Roman" w:hAnsi="Times New Roman"/>
          <w:sz w:val="24"/>
          <w:szCs w:val="24"/>
        </w:rPr>
        <w:t>,</w:t>
      </w:r>
    </w:p>
    <w:p w:rsidR="00EB475F" w:rsidRPr="00CA6679" w:rsidRDefault="00EB475F" w:rsidP="00EB475F">
      <w:pPr>
        <w:pStyle w:val="Akapitzlist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A6679">
        <w:rPr>
          <w:rFonts w:ascii="Times New Roman" w:eastAsia="Times New Roman" w:hAnsi="Times New Roman"/>
          <w:sz w:val="24"/>
          <w:szCs w:val="24"/>
        </w:rPr>
        <w:t>- poszerzania wiedzy rodziców lub opiekunów, nauczycieli i wychowawców na temat prawidłowości rozwoju i zaburzeń zdrowia psychicznego uczniów i wychowanków, a także rozpoznawania wczesnych objawów używania środków i substancji psychoaktywnych, a także suplementów diet i leków w celach innych niż medyczne oraz postępowania w tego typu przypadkach</w:t>
      </w:r>
      <w:r w:rsidR="00D407AF">
        <w:rPr>
          <w:rFonts w:ascii="Times New Roman" w:eastAsia="Times New Roman" w:hAnsi="Times New Roman"/>
          <w:sz w:val="24"/>
          <w:szCs w:val="24"/>
        </w:rPr>
        <w:t>,</w:t>
      </w:r>
    </w:p>
    <w:p w:rsidR="00EB475F" w:rsidRPr="00CA6679" w:rsidRDefault="00EB475F" w:rsidP="00EB475F">
      <w:pPr>
        <w:pStyle w:val="Akapitzlist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A6679">
        <w:rPr>
          <w:rFonts w:ascii="Times New Roman" w:eastAsia="Times New Roman" w:hAnsi="Times New Roman"/>
          <w:sz w:val="24"/>
          <w:szCs w:val="24"/>
        </w:rPr>
        <w:t>- rozwijanie i wzmacnianie umiejętności psychologicznych i społecznych uczniów i wychowanków</w:t>
      </w:r>
      <w:r w:rsidR="00D407AF">
        <w:rPr>
          <w:rFonts w:ascii="Times New Roman" w:eastAsia="Times New Roman" w:hAnsi="Times New Roman"/>
          <w:sz w:val="24"/>
          <w:szCs w:val="24"/>
        </w:rPr>
        <w:t>,</w:t>
      </w:r>
    </w:p>
    <w:p w:rsidR="00EB475F" w:rsidRPr="00CA6679" w:rsidRDefault="00EB475F" w:rsidP="00EB475F">
      <w:pPr>
        <w:pStyle w:val="Akapitzlist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A6679">
        <w:rPr>
          <w:rFonts w:ascii="Times New Roman" w:eastAsia="Times New Roman" w:hAnsi="Times New Roman"/>
          <w:sz w:val="24"/>
          <w:szCs w:val="24"/>
        </w:rPr>
        <w:t>- kształtowanie u uczniów i wychowanków umiejętności życiowych, w szczególności samokontroli, radzenia sobie ze stresem, rozpoznawania i wyrażania własnych emocji</w:t>
      </w:r>
      <w:r w:rsidR="00D407AF">
        <w:rPr>
          <w:rFonts w:ascii="Times New Roman" w:eastAsia="Times New Roman" w:hAnsi="Times New Roman"/>
          <w:sz w:val="24"/>
          <w:szCs w:val="24"/>
        </w:rPr>
        <w:t>,</w:t>
      </w:r>
    </w:p>
    <w:p w:rsidR="00EB475F" w:rsidRPr="00CA6679" w:rsidRDefault="00EB475F" w:rsidP="00EB475F">
      <w:pPr>
        <w:pStyle w:val="Akapitzlist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A6679">
        <w:rPr>
          <w:rFonts w:ascii="Times New Roman" w:eastAsia="Times New Roman" w:hAnsi="Times New Roman"/>
          <w:sz w:val="24"/>
          <w:szCs w:val="24"/>
        </w:rPr>
        <w:t>- kształtowanie krytycznego myślenia i wspomaganie uczniów w konstruktywnym podejmowaniu decyzji w sytuacjach trudnych, zagrażających prawidłowemu rozwojowi i zdrowemu życiu</w:t>
      </w:r>
      <w:r w:rsidR="00D407AF">
        <w:rPr>
          <w:rFonts w:ascii="Times New Roman" w:eastAsia="Times New Roman" w:hAnsi="Times New Roman"/>
          <w:sz w:val="24"/>
          <w:szCs w:val="24"/>
        </w:rPr>
        <w:t>,</w:t>
      </w:r>
    </w:p>
    <w:p w:rsidR="00EB475F" w:rsidRPr="00CA6679" w:rsidRDefault="00EB475F" w:rsidP="00EB475F">
      <w:pPr>
        <w:pStyle w:val="Akapitzlist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A6679">
        <w:rPr>
          <w:rFonts w:ascii="Times New Roman" w:eastAsia="Times New Roman" w:hAnsi="Times New Roman"/>
          <w:sz w:val="24"/>
          <w:szCs w:val="24"/>
        </w:rPr>
        <w:lastRenderedPageBreak/>
        <w:t>- prowadzenia wewnątrzszkolnego doskonalenia kompetencji nauczycieli i wychowawców w zakresie rozpoznawania wczesnych objawów używania środków i substancji psychoaktywnych oraz podejmowania szkolnej interwencji profilaktycznej</w:t>
      </w:r>
    </w:p>
    <w:p w:rsidR="00EB475F" w:rsidRPr="00D407AF" w:rsidRDefault="00EB475F" w:rsidP="00D407AF">
      <w:pPr>
        <w:pStyle w:val="Akapitzlist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A6679">
        <w:rPr>
          <w:rFonts w:ascii="Times New Roman" w:eastAsia="Times New Roman" w:hAnsi="Times New Roman"/>
          <w:sz w:val="24"/>
          <w:szCs w:val="24"/>
        </w:rPr>
        <w:t>- doskonalenie kompetencji nauczycieli i wychowawców w zakresie profilaktyki używania środków i substancji psychoaktywnych, norm rozwojowych i zaburzeń zdrowia psychicznego wieku rozwojowego</w:t>
      </w:r>
      <w:r w:rsidR="00D407AF">
        <w:rPr>
          <w:rFonts w:ascii="Times New Roman" w:eastAsia="Times New Roman" w:hAnsi="Times New Roman"/>
          <w:sz w:val="24"/>
          <w:szCs w:val="24"/>
        </w:rPr>
        <w:t>.</w:t>
      </w:r>
    </w:p>
    <w:p w:rsidR="00EB475F" w:rsidRPr="00D407AF" w:rsidRDefault="00EB475F" w:rsidP="00D407AF">
      <w:pPr>
        <w:pStyle w:val="Akapitzlist"/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407AF">
        <w:rPr>
          <w:rFonts w:ascii="Times New Roman" w:eastAsia="Times New Roman" w:hAnsi="Times New Roman"/>
          <w:sz w:val="24"/>
          <w:szCs w:val="24"/>
        </w:rPr>
        <w:t>działania integracyjne:</w:t>
      </w:r>
    </w:p>
    <w:p w:rsidR="00EB475F" w:rsidRPr="00D407AF" w:rsidRDefault="00EB475F" w:rsidP="00D407AF">
      <w:pPr>
        <w:pStyle w:val="Akapitzlist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A6679">
        <w:rPr>
          <w:rFonts w:ascii="Times New Roman" w:eastAsia="Times New Roman" w:hAnsi="Times New Roman"/>
          <w:sz w:val="24"/>
          <w:szCs w:val="24"/>
        </w:rPr>
        <w:t xml:space="preserve">- doskonalenia </w:t>
      </w:r>
      <w:r w:rsidR="006129CE" w:rsidRPr="00CA6679">
        <w:rPr>
          <w:rFonts w:ascii="Times New Roman" w:eastAsia="Times New Roman" w:hAnsi="Times New Roman"/>
          <w:sz w:val="24"/>
          <w:szCs w:val="24"/>
        </w:rPr>
        <w:t xml:space="preserve">wzajemnej </w:t>
      </w:r>
      <w:r w:rsidRPr="00CA6679">
        <w:rPr>
          <w:rFonts w:ascii="Times New Roman" w:eastAsia="Times New Roman" w:hAnsi="Times New Roman"/>
          <w:sz w:val="24"/>
          <w:szCs w:val="24"/>
        </w:rPr>
        <w:t xml:space="preserve">współpracy </w:t>
      </w:r>
      <w:r w:rsidR="006129CE" w:rsidRPr="00CA6679">
        <w:rPr>
          <w:rFonts w:ascii="Times New Roman" w:eastAsia="Times New Roman" w:hAnsi="Times New Roman"/>
          <w:sz w:val="24"/>
          <w:szCs w:val="24"/>
        </w:rPr>
        <w:t>i relacji wszystkich podmiotów ośrodka</w:t>
      </w:r>
      <w:r w:rsidR="00D407AF">
        <w:rPr>
          <w:rFonts w:ascii="Times New Roman" w:eastAsia="Times New Roman" w:hAnsi="Times New Roman"/>
          <w:sz w:val="24"/>
          <w:szCs w:val="24"/>
        </w:rPr>
        <w:t>.</w:t>
      </w:r>
      <w:r w:rsidRPr="00D407AF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EB475F" w:rsidRPr="00CA6679" w:rsidRDefault="00EB475F" w:rsidP="00D407AF">
      <w:pPr>
        <w:pStyle w:val="Akapitzlist"/>
        <w:numPr>
          <w:ilvl w:val="0"/>
          <w:numId w:val="21"/>
        </w:numPr>
        <w:suppressAutoHyphens/>
        <w:spacing w:after="0" w:line="240" w:lineRule="auto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CA6679">
        <w:rPr>
          <w:rFonts w:ascii="Times New Roman" w:eastAsia="Times New Roman" w:hAnsi="Times New Roman"/>
          <w:sz w:val="24"/>
          <w:szCs w:val="24"/>
        </w:rPr>
        <w:t>działania wdrażające określone umiejętności:</w:t>
      </w:r>
    </w:p>
    <w:p w:rsidR="00EB475F" w:rsidRPr="00D407AF" w:rsidRDefault="00EB475F" w:rsidP="00D407AF">
      <w:pPr>
        <w:pStyle w:val="Akapitzlist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A6679">
        <w:rPr>
          <w:rFonts w:ascii="Times New Roman" w:eastAsia="Times New Roman" w:hAnsi="Times New Roman"/>
          <w:sz w:val="24"/>
          <w:szCs w:val="24"/>
        </w:rPr>
        <w:t>- kształtowania u uczniów i wychowanków prawidłowych i akceptowanych społecznie działań wpływających pozytywnie na ich rozwój</w:t>
      </w:r>
      <w:r w:rsidR="00D407AF">
        <w:rPr>
          <w:rFonts w:ascii="Times New Roman" w:eastAsia="Times New Roman" w:hAnsi="Times New Roman"/>
          <w:sz w:val="24"/>
          <w:szCs w:val="24"/>
        </w:rPr>
        <w:t>.</w:t>
      </w:r>
    </w:p>
    <w:p w:rsidR="00EB475F" w:rsidRPr="00CA6679" w:rsidRDefault="00EB475F" w:rsidP="00D407AF">
      <w:pPr>
        <w:pStyle w:val="Akapitzlist"/>
        <w:numPr>
          <w:ilvl w:val="0"/>
          <w:numId w:val="21"/>
        </w:numPr>
        <w:suppressAutoHyphens/>
        <w:spacing w:after="0" w:line="240" w:lineRule="auto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bookmarkStart w:id="1" w:name="6"/>
      <w:bookmarkEnd w:id="1"/>
      <w:r w:rsidRPr="00CA6679">
        <w:rPr>
          <w:rFonts w:ascii="Times New Roman" w:eastAsia="Times New Roman" w:hAnsi="Times New Roman"/>
          <w:sz w:val="24"/>
          <w:szCs w:val="24"/>
        </w:rPr>
        <w:t>działania interwencyjne w szczególności:</w:t>
      </w:r>
    </w:p>
    <w:p w:rsidR="00EB475F" w:rsidRPr="00CA6679" w:rsidRDefault="00EB475F" w:rsidP="00EB475F">
      <w:pPr>
        <w:pStyle w:val="Akapitzlist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A6679">
        <w:rPr>
          <w:rFonts w:ascii="Times New Roman" w:eastAsia="Times New Roman" w:hAnsi="Times New Roman"/>
          <w:sz w:val="24"/>
          <w:szCs w:val="24"/>
        </w:rPr>
        <w:t xml:space="preserve">- doskonalenia współpracy z Policją, </w:t>
      </w:r>
      <w:r w:rsidR="006129CE" w:rsidRPr="00CA6679">
        <w:rPr>
          <w:rFonts w:ascii="Times New Roman" w:eastAsia="Times New Roman" w:hAnsi="Times New Roman"/>
          <w:sz w:val="24"/>
          <w:szCs w:val="24"/>
        </w:rPr>
        <w:t xml:space="preserve">Strażą Miejską, </w:t>
      </w:r>
      <w:r w:rsidRPr="00CA6679">
        <w:rPr>
          <w:rFonts w:ascii="Times New Roman" w:eastAsia="Times New Roman" w:hAnsi="Times New Roman"/>
          <w:sz w:val="24"/>
          <w:szCs w:val="24"/>
        </w:rPr>
        <w:t>Służbą Zdrowia</w:t>
      </w:r>
      <w:r w:rsidR="00D407AF">
        <w:rPr>
          <w:rFonts w:ascii="Times New Roman" w:eastAsia="Times New Roman" w:hAnsi="Times New Roman"/>
          <w:sz w:val="24"/>
          <w:szCs w:val="24"/>
        </w:rPr>
        <w:t>.</w:t>
      </w:r>
    </w:p>
    <w:p w:rsidR="00EB475F" w:rsidRPr="00CA6679" w:rsidRDefault="00EB475F" w:rsidP="00EB475F">
      <w:pPr>
        <w:spacing w:after="0" w:line="240" w:lineRule="auto"/>
        <w:ind w:left="993"/>
        <w:jc w:val="both"/>
        <w:rPr>
          <w:rFonts w:ascii="Times New Roman" w:eastAsia="Times New Roman" w:hAnsi="Times New Roman"/>
          <w:sz w:val="24"/>
          <w:szCs w:val="24"/>
        </w:rPr>
      </w:pPr>
    </w:p>
    <w:p w:rsidR="00EB475F" w:rsidRPr="00CA6679" w:rsidRDefault="00EB475F" w:rsidP="00C9284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CA6679">
        <w:rPr>
          <w:rFonts w:ascii="Times New Roman" w:eastAsia="Times New Roman" w:hAnsi="Times New Roman"/>
          <w:sz w:val="24"/>
          <w:szCs w:val="24"/>
        </w:rPr>
        <w:t xml:space="preserve">Opracowane zostały również procedury postępowania nauczycieli/wychowawców w sytuacjach </w:t>
      </w:r>
      <w:r w:rsidR="006129CE" w:rsidRPr="00CA6679">
        <w:rPr>
          <w:rFonts w:ascii="Times New Roman" w:eastAsia="Times New Roman" w:hAnsi="Times New Roman"/>
          <w:sz w:val="24"/>
          <w:szCs w:val="24"/>
        </w:rPr>
        <w:t xml:space="preserve">wystąpienia </w:t>
      </w:r>
      <w:r w:rsidRPr="00CA6679">
        <w:rPr>
          <w:rFonts w:ascii="Times New Roman" w:eastAsia="Times New Roman" w:hAnsi="Times New Roman"/>
          <w:sz w:val="24"/>
          <w:szCs w:val="24"/>
        </w:rPr>
        <w:t xml:space="preserve">zagrożeń związanych z </w:t>
      </w:r>
      <w:r w:rsidR="006129CE" w:rsidRPr="00CA6679">
        <w:rPr>
          <w:rFonts w:ascii="Times New Roman" w:eastAsia="Times New Roman" w:hAnsi="Times New Roman"/>
          <w:sz w:val="24"/>
          <w:szCs w:val="24"/>
        </w:rPr>
        <w:t xml:space="preserve">okolicznościami świadczącymi </w:t>
      </w:r>
      <w:r w:rsidR="00C9284E" w:rsidRPr="00CA6679">
        <w:rPr>
          <w:rFonts w:ascii="Times New Roman" w:eastAsia="Times New Roman" w:hAnsi="Times New Roman"/>
          <w:sz w:val="24"/>
          <w:szCs w:val="24"/>
        </w:rPr>
        <w:br/>
      </w:r>
      <w:r w:rsidR="006129CE" w:rsidRPr="00CA6679">
        <w:rPr>
          <w:rFonts w:ascii="Times New Roman" w:eastAsia="Times New Roman" w:hAnsi="Times New Roman"/>
          <w:sz w:val="24"/>
          <w:szCs w:val="24"/>
        </w:rPr>
        <w:t>o demoralizacji wychowanków</w:t>
      </w:r>
      <w:r w:rsidRPr="00CA6679">
        <w:rPr>
          <w:rFonts w:ascii="Times New Roman" w:eastAsia="Times New Roman" w:hAnsi="Times New Roman"/>
          <w:sz w:val="24"/>
          <w:szCs w:val="24"/>
        </w:rPr>
        <w:t xml:space="preserve"> przy współpracy szkoły z policją</w:t>
      </w:r>
      <w:r w:rsidR="00C9284E" w:rsidRPr="00CA6679">
        <w:rPr>
          <w:rFonts w:ascii="Times New Roman" w:eastAsia="Times New Roman" w:hAnsi="Times New Roman"/>
          <w:sz w:val="24"/>
          <w:szCs w:val="24"/>
        </w:rPr>
        <w:t xml:space="preserve"> i innymi służbami</w:t>
      </w:r>
      <w:r w:rsidRPr="00CA6679"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F86219" w:rsidRPr="00D407AF" w:rsidRDefault="00F86219" w:rsidP="00D407AF">
      <w:pPr>
        <w:jc w:val="both"/>
        <w:rPr>
          <w:rFonts w:ascii="Times New Roman" w:hAnsi="Times New Roman"/>
          <w:b/>
          <w:sz w:val="24"/>
          <w:szCs w:val="24"/>
        </w:rPr>
      </w:pPr>
    </w:p>
    <w:p w:rsidR="00982CF9" w:rsidRDefault="00D407AF" w:rsidP="00F86219">
      <w:pPr>
        <w:spacing w:after="160" w:line="25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</w:t>
      </w:r>
      <w:r w:rsidR="00F86219" w:rsidRPr="00CA6679">
        <w:rPr>
          <w:rFonts w:ascii="Times New Roman" w:hAnsi="Times New Roman"/>
          <w:b/>
          <w:sz w:val="24"/>
          <w:szCs w:val="24"/>
        </w:rPr>
        <w:t xml:space="preserve">. Szczegółowe cele wychowawcze </w:t>
      </w:r>
    </w:p>
    <w:p w:rsidR="00982CF9" w:rsidRPr="00CA6679" w:rsidRDefault="00982CF9" w:rsidP="00162B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Obszar rozwoju intelektualnego:</w:t>
      </w:r>
    </w:p>
    <w:p w:rsidR="00982CF9" w:rsidRPr="00CA6679" w:rsidRDefault="00982CF9" w:rsidP="00162B27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</w:t>
      </w:r>
      <w:r w:rsidRPr="00CA6679">
        <w:rPr>
          <w:rFonts w:ascii="Times New Roman" w:hAnsi="Times New Roman"/>
          <w:sz w:val="24"/>
          <w:szCs w:val="24"/>
        </w:rPr>
        <w:t>ozpozna</w:t>
      </w:r>
      <w:r w:rsidR="00332AA7">
        <w:rPr>
          <w:rFonts w:ascii="Times New Roman" w:hAnsi="Times New Roman"/>
          <w:sz w:val="24"/>
          <w:szCs w:val="24"/>
        </w:rPr>
        <w:t>wanie</w:t>
      </w:r>
      <w:r w:rsidRPr="00CA6679">
        <w:rPr>
          <w:rFonts w:ascii="Times New Roman" w:hAnsi="Times New Roman"/>
          <w:sz w:val="24"/>
          <w:szCs w:val="24"/>
        </w:rPr>
        <w:t xml:space="preserve"> i rozwijanie możliwości, uz</w:t>
      </w:r>
      <w:r>
        <w:rPr>
          <w:rFonts w:ascii="Times New Roman" w:hAnsi="Times New Roman"/>
          <w:sz w:val="24"/>
          <w:szCs w:val="24"/>
        </w:rPr>
        <w:t>dolnień i zainteresowań uczniów,</w:t>
      </w:r>
    </w:p>
    <w:p w:rsidR="00982CF9" w:rsidRPr="00CA6679" w:rsidRDefault="00332AA7" w:rsidP="00162B27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pomaganie w odpowiedniej formie wszystkim uczniom potrzebującym </w:t>
      </w:r>
      <w:r w:rsidR="00982CF9"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>sparcia,</w:t>
      </w:r>
    </w:p>
    <w:p w:rsidR="00982CF9" w:rsidRPr="00CA6679" w:rsidRDefault="00332AA7" w:rsidP="00162B27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kształtowanie świadomości </w:t>
      </w:r>
      <w:r w:rsidR="00982CF9" w:rsidRPr="00CA6679">
        <w:rPr>
          <w:rFonts w:ascii="Times New Roman" w:hAnsi="Times New Roman"/>
          <w:sz w:val="24"/>
          <w:szCs w:val="24"/>
        </w:rPr>
        <w:t>wychowanków</w:t>
      </w:r>
      <w:r>
        <w:rPr>
          <w:rFonts w:ascii="Times New Roman" w:hAnsi="Times New Roman"/>
          <w:sz w:val="24"/>
          <w:szCs w:val="24"/>
        </w:rPr>
        <w:t>,</w:t>
      </w:r>
      <w:r w:rsidR="00982CF9" w:rsidRPr="00CA6679">
        <w:rPr>
          <w:rFonts w:ascii="Times New Roman" w:hAnsi="Times New Roman"/>
          <w:sz w:val="24"/>
          <w:szCs w:val="24"/>
        </w:rPr>
        <w:t xml:space="preserve"> co d</w:t>
      </w:r>
      <w:r w:rsidR="00982CF9">
        <w:rPr>
          <w:rFonts w:ascii="Times New Roman" w:hAnsi="Times New Roman"/>
          <w:sz w:val="24"/>
          <w:szCs w:val="24"/>
        </w:rPr>
        <w:t>o potrzeby akt</w:t>
      </w:r>
      <w:r>
        <w:rPr>
          <w:rFonts w:ascii="Times New Roman" w:hAnsi="Times New Roman"/>
          <w:sz w:val="24"/>
          <w:szCs w:val="24"/>
        </w:rPr>
        <w:t xml:space="preserve">ualizacji wiedzy </w:t>
      </w:r>
      <w:r>
        <w:rPr>
          <w:rFonts w:ascii="Times New Roman" w:hAnsi="Times New Roman"/>
          <w:sz w:val="24"/>
          <w:szCs w:val="24"/>
        </w:rPr>
        <w:br/>
        <w:t xml:space="preserve">i korzystania </w:t>
      </w:r>
      <w:r w:rsidR="00982CF9">
        <w:rPr>
          <w:rFonts w:ascii="Times New Roman" w:hAnsi="Times New Roman"/>
          <w:sz w:val="24"/>
          <w:szCs w:val="24"/>
        </w:rPr>
        <w:t xml:space="preserve">z </w:t>
      </w:r>
      <w:r w:rsidR="00982CF9" w:rsidRPr="00CA6679">
        <w:rPr>
          <w:rFonts w:ascii="Times New Roman" w:hAnsi="Times New Roman"/>
          <w:sz w:val="24"/>
          <w:szCs w:val="24"/>
        </w:rPr>
        <w:t xml:space="preserve">nowoczesnych </w:t>
      </w:r>
      <w:r>
        <w:rPr>
          <w:rFonts w:ascii="Times New Roman" w:hAnsi="Times New Roman"/>
          <w:sz w:val="24"/>
          <w:szCs w:val="24"/>
        </w:rPr>
        <w:t>sposobów zdobywania informacji,</w:t>
      </w:r>
    </w:p>
    <w:p w:rsidR="00982CF9" w:rsidRDefault="00982CF9" w:rsidP="00162B27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Pr="00CA6679">
        <w:rPr>
          <w:rFonts w:ascii="Times New Roman" w:hAnsi="Times New Roman"/>
          <w:sz w:val="24"/>
          <w:szCs w:val="24"/>
        </w:rPr>
        <w:t>ykształcenie kreatywności oraz umiejętności określania własnych zdolności, możliwości i predyspozycji</w:t>
      </w:r>
    </w:p>
    <w:p w:rsidR="00982CF9" w:rsidRDefault="00982CF9" w:rsidP="00162B27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82CF9" w:rsidRPr="00CA6679" w:rsidRDefault="00982CF9" w:rsidP="00162B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Obszar rozwoju społecznego</w:t>
      </w:r>
      <w:r w:rsidRPr="00CA6679">
        <w:rPr>
          <w:rFonts w:ascii="Times New Roman" w:hAnsi="Times New Roman"/>
          <w:sz w:val="24"/>
          <w:szCs w:val="24"/>
        </w:rPr>
        <w:t xml:space="preserve">: </w:t>
      </w:r>
    </w:p>
    <w:p w:rsidR="00982CF9" w:rsidRPr="00CA6679" w:rsidRDefault="00982CF9" w:rsidP="00162B27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Pr="00CA6679">
        <w:rPr>
          <w:rFonts w:ascii="Times New Roman" w:hAnsi="Times New Roman"/>
          <w:sz w:val="24"/>
          <w:szCs w:val="24"/>
        </w:rPr>
        <w:t>ntegracja wychowanków w klasach i grupach wychowawczych</w:t>
      </w:r>
      <w:r>
        <w:rPr>
          <w:rFonts w:ascii="Times New Roman" w:hAnsi="Times New Roman"/>
          <w:sz w:val="24"/>
          <w:szCs w:val="24"/>
        </w:rPr>
        <w:t>,</w:t>
      </w:r>
    </w:p>
    <w:p w:rsidR="00982CF9" w:rsidRPr="00CA6679" w:rsidRDefault="00982CF9" w:rsidP="00162B27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</w:t>
      </w:r>
      <w:r w:rsidRPr="00CA6679">
        <w:rPr>
          <w:rFonts w:ascii="Times New Roman" w:hAnsi="Times New Roman"/>
          <w:sz w:val="24"/>
          <w:szCs w:val="24"/>
        </w:rPr>
        <w:t>ształtowanie umiejętności komunikacji</w:t>
      </w:r>
      <w:r>
        <w:rPr>
          <w:rFonts w:ascii="Times New Roman" w:hAnsi="Times New Roman"/>
          <w:sz w:val="24"/>
          <w:szCs w:val="24"/>
        </w:rPr>
        <w:t>,</w:t>
      </w:r>
    </w:p>
    <w:p w:rsidR="00982CF9" w:rsidRPr="00CA6679" w:rsidRDefault="00982CF9" w:rsidP="00162B27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</w:t>
      </w:r>
      <w:r w:rsidRPr="00CA6679">
        <w:rPr>
          <w:rFonts w:ascii="Times New Roman" w:hAnsi="Times New Roman"/>
          <w:sz w:val="24"/>
          <w:szCs w:val="24"/>
        </w:rPr>
        <w:t>ształtowanie umiejętności pracy w grupie</w:t>
      </w:r>
      <w:r>
        <w:rPr>
          <w:rFonts w:ascii="Times New Roman" w:hAnsi="Times New Roman"/>
          <w:sz w:val="24"/>
          <w:szCs w:val="24"/>
        </w:rPr>
        <w:t>,</w:t>
      </w:r>
    </w:p>
    <w:p w:rsidR="00982CF9" w:rsidRPr="00CA6679" w:rsidRDefault="00982CF9" w:rsidP="00162B27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</w:t>
      </w:r>
      <w:r w:rsidRPr="00CA6679">
        <w:rPr>
          <w:rFonts w:ascii="Times New Roman" w:hAnsi="Times New Roman"/>
          <w:sz w:val="24"/>
          <w:szCs w:val="24"/>
        </w:rPr>
        <w:t>liminowanie przyczyn i przejawów zaburzeń zachowania</w:t>
      </w:r>
      <w:r>
        <w:rPr>
          <w:rFonts w:ascii="Times New Roman" w:hAnsi="Times New Roman"/>
          <w:sz w:val="24"/>
          <w:szCs w:val="24"/>
        </w:rPr>
        <w:t>,</w:t>
      </w:r>
      <w:r w:rsidRPr="00CA6679">
        <w:rPr>
          <w:rFonts w:ascii="Times New Roman" w:hAnsi="Times New Roman"/>
          <w:sz w:val="24"/>
          <w:szCs w:val="24"/>
        </w:rPr>
        <w:t xml:space="preserve"> </w:t>
      </w:r>
    </w:p>
    <w:p w:rsidR="00982CF9" w:rsidRPr="00CA6679" w:rsidRDefault="00982CF9" w:rsidP="00162B27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</w:t>
      </w:r>
      <w:r w:rsidRPr="00CA6679">
        <w:rPr>
          <w:rFonts w:ascii="Times New Roman" w:hAnsi="Times New Roman"/>
          <w:sz w:val="24"/>
          <w:szCs w:val="24"/>
        </w:rPr>
        <w:t xml:space="preserve">ozumienie i respektowanie </w:t>
      </w:r>
      <w:r w:rsidR="00332AA7">
        <w:rPr>
          <w:rFonts w:ascii="Times New Roman" w:hAnsi="Times New Roman"/>
          <w:sz w:val="24"/>
          <w:szCs w:val="24"/>
        </w:rPr>
        <w:t xml:space="preserve">przez wychowanków </w:t>
      </w:r>
      <w:r w:rsidRPr="00CA6679">
        <w:rPr>
          <w:rFonts w:ascii="Times New Roman" w:hAnsi="Times New Roman"/>
          <w:sz w:val="24"/>
          <w:szCs w:val="24"/>
        </w:rPr>
        <w:t xml:space="preserve">obowiązujących norm społecznych </w:t>
      </w:r>
      <w:r w:rsidR="00332AA7">
        <w:rPr>
          <w:rFonts w:ascii="Times New Roman" w:hAnsi="Times New Roman"/>
          <w:sz w:val="24"/>
          <w:szCs w:val="24"/>
        </w:rPr>
        <w:br/>
      </w:r>
      <w:r w:rsidRPr="00CA6679">
        <w:rPr>
          <w:rFonts w:ascii="Times New Roman" w:hAnsi="Times New Roman"/>
          <w:sz w:val="24"/>
          <w:szCs w:val="24"/>
        </w:rPr>
        <w:t>i prawnych</w:t>
      </w:r>
      <w:r>
        <w:rPr>
          <w:rFonts w:ascii="Times New Roman" w:hAnsi="Times New Roman"/>
          <w:sz w:val="24"/>
          <w:szCs w:val="24"/>
        </w:rPr>
        <w:t>,</w:t>
      </w:r>
    </w:p>
    <w:p w:rsidR="00982CF9" w:rsidRPr="00CA6679" w:rsidRDefault="00982CF9" w:rsidP="00162B27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CA6679">
        <w:rPr>
          <w:rFonts w:ascii="Times New Roman" w:hAnsi="Times New Roman"/>
          <w:sz w:val="24"/>
          <w:szCs w:val="24"/>
        </w:rPr>
        <w:t>rzygotowanie wychowanków do życia zgodnego z obowiązującymi</w:t>
      </w:r>
      <w:r>
        <w:rPr>
          <w:rFonts w:ascii="Times New Roman" w:hAnsi="Times New Roman"/>
          <w:sz w:val="24"/>
          <w:szCs w:val="24"/>
        </w:rPr>
        <w:t xml:space="preserve"> normami społecznymi i prawnymi,</w:t>
      </w:r>
    </w:p>
    <w:p w:rsidR="00982CF9" w:rsidRDefault="00982CF9" w:rsidP="00162B27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</w:t>
      </w:r>
      <w:r w:rsidRPr="00CA6679">
        <w:rPr>
          <w:rFonts w:ascii="Times New Roman" w:hAnsi="Times New Roman"/>
          <w:sz w:val="24"/>
          <w:szCs w:val="24"/>
        </w:rPr>
        <w:t>ozwijanie postaw prospołecznych i d</w:t>
      </w:r>
      <w:r>
        <w:rPr>
          <w:rFonts w:ascii="Times New Roman" w:hAnsi="Times New Roman"/>
          <w:sz w:val="24"/>
          <w:szCs w:val="24"/>
        </w:rPr>
        <w:t>ziałań w zakresie wolontariatu,</w:t>
      </w:r>
    </w:p>
    <w:p w:rsidR="00982CF9" w:rsidRPr="00C464F8" w:rsidRDefault="00982CF9" w:rsidP="00162B27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</w:t>
      </w:r>
      <w:r w:rsidRPr="00C464F8">
        <w:rPr>
          <w:rFonts w:ascii="Times New Roman" w:hAnsi="Times New Roman"/>
          <w:sz w:val="24"/>
          <w:szCs w:val="24"/>
        </w:rPr>
        <w:t>ształtowanie szacunku dla środowiska przyrodniczego</w:t>
      </w:r>
      <w:r>
        <w:rPr>
          <w:rFonts w:ascii="Times New Roman" w:hAnsi="Times New Roman"/>
          <w:sz w:val="24"/>
          <w:szCs w:val="24"/>
        </w:rPr>
        <w:t>,</w:t>
      </w:r>
    </w:p>
    <w:p w:rsidR="00982CF9" w:rsidRDefault="00982CF9" w:rsidP="00162B27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Pr="00C464F8">
        <w:rPr>
          <w:rFonts w:ascii="Times New Roman" w:hAnsi="Times New Roman"/>
          <w:sz w:val="24"/>
          <w:szCs w:val="24"/>
        </w:rPr>
        <w:t>spółpraca z rodzicami, opiekunami prawnymi wychowanków</w:t>
      </w:r>
      <w:r>
        <w:rPr>
          <w:rFonts w:ascii="Times New Roman" w:hAnsi="Times New Roman"/>
          <w:sz w:val="24"/>
          <w:szCs w:val="24"/>
        </w:rPr>
        <w:t>.</w:t>
      </w:r>
    </w:p>
    <w:p w:rsidR="00982CF9" w:rsidRPr="00CA6679" w:rsidRDefault="00982CF9" w:rsidP="00162B27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82CF9" w:rsidRPr="00982CF9" w:rsidRDefault="00982CF9" w:rsidP="00162B27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Obszar rozwoju fizycznego:</w:t>
      </w:r>
    </w:p>
    <w:p w:rsidR="00982CF9" w:rsidRPr="00CA6679" w:rsidRDefault="00982CF9" w:rsidP="00162B27">
      <w:pPr>
        <w:pStyle w:val="Akapitzlist"/>
        <w:numPr>
          <w:ilvl w:val="0"/>
          <w:numId w:val="14"/>
        </w:numPr>
        <w:autoSpaceDE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</w:t>
      </w:r>
      <w:r w:rsidRPr="00CA6679">
        <w:rPr>
          <w:rFonts w:ascii="Times New Roman" w:hAnsi="Times New Roman"/>
          <w:bCs/>
          <w:sz w:val="24"/>
          <w:szCs w:val="24"/>
        </w:rPr>
        <w:t>romocja zdrowego trybu życia</w:t>
      </w:r>
      <w:r>
        <w:rPr>
          <w:rFonts w:ascii="Times New Roman" w:hAnsi="Times New Roman"/>
          <w:bCs/>
          <w:sz w:val="24"/>
          <w:szCs w:val="24"/>
        </w:rPr>
        <w:t>,</w:t>
      </w:r>
    </w:p>
    <w:p w:rsidR="00982CF9" w:rsidRPr="00CA6679" w:rsidRDefault="00982CF9" w:rsidP="00162B27">
      <w:pPr>
        <w:pStyle w:val="Akapitzlist"/>
        <w:numPr>
          <w:ilvl w:val="0"/>
          <w:numId w:val="14"/>
        </w:numPr>
        <w:autoSpaceDE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</w:t>
      </w:r>
      <w:r w:rsidRPr="00CA6679">
        <w:rPr>
          <w:rFonts w:ascii="Times New Roman" w:hAnsi="Times New Roman"/>
          <w:sz w:val="24"/>
          <w:szCs w:val="24"/>
        </w:rPr>
        <w:t>ształtowanie umiejętności podejmowania i realizacji zachowań prozdrowotnych</w:t>
      </w:r>
      <w:r>
        <w:rPr>
          <w:rFonts w:ascii="Times New Roman" w:hAnsi="Times New Roman"/>
          <w:sz w:val="24"/>
          <w:szCs w:val="24"/>
        </w:rPr>
        <w:t>,</w:t>
      </w:r>
    </w:p>
    <w:p w:rsidR="00982CF9" w:rsidRPr="00CA6679" w:rsidRDefault="00982CF9" w:rsidP="00162B27">
      <w:pPr>
        <w:pStyle w:val="Akapitzlist"/>
        <w:numPr>
          <w:ilvl w:val="0"/>
          <w:numId w:val="1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CA6679">
        <w:rPr>
          <w:rFonts w:ascii="Times New Roman" w:hAnsi="Times New Roman"/>
          <w:sz w:val="24"/>
          <w:szCs w:val="24"/>
        </w:rPr>
        <w:t>odejmowanie działań na rzecz zdrowia i sprawności fizycznej wychowanków, propagowanie aktywnych form wypoczynku</w:t>
      </w:r>
      <w:r>
        <w:rPr>
          <w:rFonts w:ascii="Times New Roman" w:hAnsi="Times New Roman"/>
          <w:sz w:val="24"/>
          <w:szCs w:val="24"/>
        </w:rPr>
        <w:t>,</w:t>
      </w:r>
    </w:p>
    <w:p w:rsidR="00982CF9" w:rsidRPr="00CA6679" w:rsidRDefault="00332AA7" w:rsidP="00162B27">
      <w:pPr>
        <w:pStyle w:val="Akapitzlist"/>
        <w:numPr>
          <w:ilvl w:val="0"/>
          <w:numId w:val="1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uświadomienie wychowankom</w:t>
      </w:r>
      <w:r w:rsidR="00982CF9" w:rsidRPr="00CA6679">
        <w:rPr>
          <w:rFonts w:ascii="Times New Roman" w:hAnsi="Times New Roman"/>
          <w:sz w:val="24"/>
          <w:szCs w:val="24"/>
        </w:rPr>
        <w:t xml:space="preserve"> zależności pomiędzy odpowiednim stylem życia </w:t>
      </w:r>
      <w:r>
        <w:rPr>
          <w:rFonts w:ascii="Times New Roman" w:hAnsi="Times New Roman"/>
          <w:sz w:val="24"/>
          <w:szCs w:val="24"/>
        </w:rPr>
        <w:br/>
      </w:r>
      <w:r w:rsidR="00982CF9" w:rsidRPr="00CA6679">
        <w:rPr>
          <w:rFonts w:ascii="Times New Roman" w:hAnsi="Times New Roman"/>
          <w:sz w:val="24"/>
          <w:szCs w:val="24"/>
        </w:rPr>
        <w:t>a zdrowiem</w:t>
      </w:r>
      <w:r w:rsidR="00982CF9">
        <w:rPr>
          <w:rFonts w:ascii="Times New Roman" w:hAnsi="Times New Roman"/>
          <w:sz w:val="24"/>
          <w:szCs w:val="24"/>
        </w:rPr>
        <w:t>,</w:t>
      </w:r>
    </w:p>
    <w:p w:rsidR="007B6C41" w:rsidRPr="00982CF9" w:rsidRDefault="00982CF9" w:rsidP="00162B27">
      <w:pPr>
        <w:pStyle w:val="Akapitzlist"/>
        <w:numPr>
          <w:ilvl w:val="0"/>
          <w:numId w:val="1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w</w:t>
      </w:r>
      <w:r w:rsidRPr="00CA6679">
        <w:rPr>
          <w:rFonts w:ascii="Times New Roman" w:hAnsi="Times New Roman"/>
          <w:sz w:val="24"/>
          <w:szCs w:val="24"/>
        </w:rPr>
        <w:t>ykorzyst</w:t>
      </w:r>
      <w:r w:rsidR="00332AA7">
        <w:rPr>
          <w:rFonts w:ascii="Times New Roman" w:hAnsi="Times New Roman"/>
          <w:sz w:val="24"/>
          <w:szCs w:val="24"/>
        </w:rPr>
        <w:t>ywanie</w:t>
      </w:r>
      <w:r w:rsidRPr="00CA6679">
        <w:rPr>
          <w:rFonts w:ascii="Times New Roman" w:hAnsi="Times New Roman"/>
          <w:sz w:val="24"/>
          <w:szCs w:val="24"/>
        </w:rPr>
        <w:t xml:space="preserve"> pozytywnych stron rywalizacji, korzyści płynących </w:t>
      </w:r>
      <w:r w:rsidR="00332AA7">
        <w:rPr>
          <w:rFonts w:ascii="Times New Roman" w:hAnsi="Times New Roman"/>
          <w:sz w:val="24"/>
          <w:szCs w:val="24"/>
        </w:rPr>
        <w:br/>
      </w:r>
      <w:r w:rsidRPr="00CA6679">
        <w:rPr>
          <w:rFonts w:ascii="Times New Roman" w:hAnsi="Times New Roman"/>
          <w:sz w:val="24"/>
          <w:szCs w:val="24"/>
        </w:rPr>
        <w:t xml:space="preserve">ze współdziałania, zasady fair-play w sporcie i w życiu, korzyści płynących z pracy </w:t>
      </w:r>
      <w:r w:rsidR="00332AA7">
        <w:rPr>
          <w:rFonts w:ascii="Times New Roman" w:hAnsi="Times New Roman"/>
          <w:sz w:val="24"/>
          <w:szCs w:val="24"/>
        </w:rPr>
        <w:br/>
      </w:r>
      <w:r w:rsidRPr="00CA6679">
        <w:rPr>
          <w:rFonts w:ascii="Times New Roman" w:hAnsi="Times New Roman"/>
          <w:sz w:val="24"/>
          <w:szCs w:val="24"/>
        </w:rPr>
        <w:t>w grupie.</w:t>
      </w:r>
    </w:p>
    <w:p w:rsidR="00A43990" w:rsidRPr="00982CF9" w:rsidRDefault="00982CF9" w:rsidP="00162B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Obszar rozwoju emocjonalnego:</w:t>
      </w:r>
    </w:p>
    <w:p w:rsidR="00A43990" w:rsidRPr="00CA6679" w:rsidRDefault="00982CF9" w:rsidP="00162B27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</w:t>
      </w:r>
      <w:r w:rsidR="00A43990" w:rsidRPr="00CA6679">
        <w:rPr>
          <w:rFonts w:ascii="Times New Roman" w:hAnsi="Times New Roman"/>
          <w:sz w:val="24"/>
          <w:szCs w:val="24"/>
        </w:rPr>
        <w:t>ształtowanie p</w:t>
      </w:r>
      <w:r w:rsidR="00332AA7">
        <w:rPr>
          <w:rFonts w:ascii="Times New Roman" w:hAnsi="Times New Roman"/>
          <w:sz w:val="24"/>
          <w:szCs w:val="24"/>
        </w:rPr>
        <w:t>ozytywnego obrazu własnej osoby,</w:t>
      </w:r>
    </w:p>
    <w:p w:rsidR="00D37161" w:rsidRPr="00CA6679" w:rsidRDefault="00982CF9" w:rsidP="00162B27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="00D37161" w:rsidRPr="00CA6679">
        <w:rPr>
          <w:rFonts w:ascii="Times New Roman" w:hAnsi="Times New Roman"/>
          <w:sz w:val="24"/>
          <w:szCs w:val="24"/>
        </w:rPr>
        <w:t>spomaganie wychowanków w osiągnięciu pełnej dojrzałości psychicznej</w:t>
      </w:r>
      <w:r w:rsidR="00332AA7">
        <w:rPr>
          <w:rFonts w:ascii="Times New Roman" w:hAnsi="Times New Roman"/>
          <w:sz w:val="24"/>
          <w:szCs w:val="24"/>
        </w:rPr>
        <w:t>,</w:t>
      </w:r>
    </w:p>
    <w:p w:rsidR="00A43990" w:rsidRPr="00CA6679" w:rsidRDefault="00332AA7" w:rsidP="00162B27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kształ</w:t>
      </w:r>
      <w:r w:rsidR="00903F19">
        <w:rPr>
          <w:rFonts w:ascii="Times New Roman" w:hAnsi="Times New Roman"/>
          <w:sz w:val="24"/>
          <w:szCs w:val="24"/>
        </w:rPr>
        <w:t xml:space="preserve">towanie </w:t>
      </w:r>
      <w:r>
        <w:rPr>
          <w:rFonts w:ascii="Times New Roman" w:hAnsi="Times New Roman"/>
          <w:sz w:val="24"/>
          <w:szCs w:val="24"/>
        </w:rPr>
        <w:t>u wychowanków umiejętności</w:t>
      </w:r>
      <w:r w:rsidR="00A43990" w:rsidRPr="00CA6679">
        <w:rPr>
          <w:rFonts w:ascii="Times New Roman" w:hAnsi="Times New Roman"/>
          <w:sz w:val="24"/>
          <w:szCs w:val="24"/>
        </w:rPr>
        <w:t xml:space="preserve"> wska</w:t>
      </w:r>
      <w:r w:rsidR="00D37161" w:rsidRPr="00CA6679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 xml:space="preserve">ywania swoich </w:t>
      </w:r>
      <w:r w:rsidR="00D37161" w:rsidRPr="00CA6679">
        <w:rPr>
          <w:rFonts w:ascii="Times New Roman" w:hAnsi="Times New Roman"/>
          <w:sz w:val="24"/>
          <w:szCs w:val="24"/>
        </w:rPr>
        <w:t>mocn</w:t>
      </w:r>
      <w:r>
        <w:rPr>
          <w:rFonts w:ascii="Times New Roman" w:hAnsi="Times New Roman"/>
          <w:sz w:val="24"/>
          <w:szCs w:val="24"/>
        </w:rPr>
        <w:t>ych</w:t>
      </w:r>
      <w:r w:rsidR="00D37161" w:rsidRPr="00CA6679">
        <w:rPr>
          <w:rFonts w:ascii="Times New Roman" w:hAnsi="Times New Roman"/>
          <w:sz w:val="24"/>
          <w:szCs w:val="24"/>
        </w:rPr>
        <w:t xml:space="preserve"> i słab</w:t>
      </w:r>
      <w:r>
        <w:rPr>
          <w:rFonts w:ascii="Times New Roman" w:hAnsi="Times New Roman"/>
          <w:sz w:val="24"/>
          <w:szCs w:val="24"/>
        </w:rPr>
        <w:t>ych</w:t>
      </w:r>
      <w:r w:rsidR="00D37161" w:rsidRPr="00CA6679">
        <w:rPr>
          <w:rFonts w:ascii="Times New Roman" w:hAnsi="Times New Roman"/>
          <w:sz w:val="24"/>
          <w:szCs w:val="24"/>
        </w:rPr>
        <w:t xml:space="preserve"> stron</w:t>
      </w:r>
      <w:r>
        <w:rPr>
          <w:rFonts w:ascii="Times New Roman" w:hAnsi="Times New Roman"/>
          <w:sz w:val="24"/>
          <w:szCs w:val="24"/>
        </w:rPr>
        <w:t>,</w:t>
      </w:r>
    </w:p>
    <w:p w:rsidR="00D37161" w:rsidRPr="00CA6679" w:rsidRDefault="00903F19" w:rsidP="00162B27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kształtowanie u wychowanków umiejętności</w:t>
      </w:r>
      <w:r w:rsidR="00D37161" w:rsidRPr="00CA6679">
        <w:rPr>
          <w:rFonts w:ascii="Times New Roman" w:hAnsi="Times New Roman"/>
          <w:sz w:val="24"/>
          <w:szCs w:val="24"/>
        </w:rPr>
        <w:t>, nazwa</w:t>
      </w:r>
      <w:r>
        <w:rPr>
          <w:rFonts w:ascii="Times New Roman" w:hAnsi="Times New Roman"/>
          <w:sz w:val="24"/>
          <w:szCs w:val="24"/>
        </w:rPr>
        <w:t xml:space="preserve">nia </w:t>
      </w:r>
      <w:r w:rsidR="00D37161" w:rsidRPr="00CA6679">
        <w:rPr>
          <w:rFonts w:ascii="Times New Roman" w:hAnsi="Times New Roman"/>
          <w:sz w:val="24"/>
          <w:szCs w:val="24"/>
        </w:rPr>
        <w:t>i kontrolowa</w:t>
      </w:r>
      <w:r>
        <w:rPr>
          <w:rFonts w:ascii="Times New Roman" w:hAnsi="Times New Roman"/>
          <w:sz w:val="24"/>
          <w:szCs w:val="24"/>
        </w:rPr>
        <w:t>nia</w:t>
      </w:r>
      <w:r w:rsidR="00D37161" w:rsidRPr="00CA6679">
        <w:rPr>
          <w:rFonts w:ascii="Times New Roman" w:hAnsi="Times New Roman"/>
          <w:sz w:val="24"/>
          <w:szCs w:val="24"/>
        </w:rPr>
        <w:t xml:space="preserve"> emocj</w:t>
      </w:r>
      <w:r>
        <w:rPr>
          <w:rFonts w:ascii="Times New Roman" w:hAnsi="Times New Roman"/>
          <w:sz w:val="24"/>
          <w:szCs w:val="24"/>
        </w:rPr>
        <w:t>i,</w:t>
      </w:r>
    </w:p>
    <w:p w:rsidR="00A43990" w:rsidRPr="00CA6679" w:rsidRDefault="00903F19" w:rsidP="00162B27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kształtowanie u wychowanków umiejętności</w:t>
      </w:r>
      <w:r w:rsidRPr="00CA6679">
        <w:rPr>
          <w:rFonts w:ascii="Times New Roman" w:hAnsi="Times New Roman"/>
          <w:sz w:val="24"/>
          <w:szCs w:val="24"/>
        </w:rPr>
        <w:t xml:space="preserve"> </w:t>
      </w:r>
      <w:r w:rsidR="00A43990" w:rsidRPr="00CA6679">
        <w:rPr>
          <w:rFonts w:ascii="Times New Roman" w:hAnsi="Times New Roman"/>
          <w:sz w:val="24"/>
          <w:szCs w:val="24"/>
        </w:rPr>
        <w:t>konstruktywn</w:t>
      </w:r>
      <w:r>
        <w:rPr>
          <w:rFonts w:ascii="Times New Roman" w:hAnsi="Times New Roman"/>
          <w:sz w:val="24"/>
          <w:szCs w:val="24"/>
        </w:rPr>
        <w:t>ych</w:t>
      </w:r>
      <w:r w:rsidR="00A43990" w:rsidRPr="00CA6679">
        <w:rPr>
          <w:rFonts w:ascii="Times New Roman" w:hAnsi="Times New Roman"/>
          <w:sz w:val="24"/>
          <w:szCs w:val="24"/>
        </w:rPr>
        <w:t xml:space="preserve"> sposob</w:t>
      </w:r>
      <w:r>
        <w:rPr>
          <w:rFonts w:ascii="Times New Roman" w:hAnsi="Times New Roman"/>
          <w:sz w:val="24"/>
          <w:szCs w:val="24"/>
        </w:rPr>
        <w:t>ów</w:t>
      </w:r>
      <w:r w:rsidR="00A43990" w:rsidRPr="00CA6679">
        <w:rPr>
          <w:rFonts w:ascii="Times New Roman" w:hAnsi="Times New Roman"/>
          <w:sz w:val="24"/>
          <w:szCs w:val="24"/>
        </w:rPr>
        <w:t xml:space="preserve"> rozwijania swoich p</w:t>
      </w:r>
      <w:r>
        <w:rPr>
          <w:rFonts w:ascii="Times New Roman" w:hAnsi="Times New Roman"/>
          <w:sz w:val="24"/>
          <w:szCs w:val="24"/>
        </w:rPr>
        <w:t xml:space="preserve">redyspozycji </w:t>
      </w:r>
      <w:r w:rsidR="00A43990" w:rsidRPr="00CA6679">
        <w:rPr>
          <w:rFonts w:ascii="Times New Roman" w:hAnsi="Times New Roman"/>
          <w:sz w:val="24"/>
          <w:szCs w:val="24"/>
        </w:rPr>
        <w:t>i poko</w:t>
      </w:r>
      <w:r>
        <w:rPr>
          <w:rFonts w:ascii="Times New Roman" w:hAnsi="Times New Roman"/>
          <w:sz w:val="24"/>
          <w:szCs w:val="24"/>
        </w:rPr>
        <w:t>nywania potencjalnych trudności,</w:t>
      </w:r>
    </w:p>
    <w:p w:rsidR="00903F19" w:rsidRPr="00903F19" w:rsidRDefault="00903F19" w:rsidP="00162B27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kształtowanie u wychowanków pożądanych reakcji </w:t>
      </w:r>
      <w:r w:rsidR="00A43990" w:rsidRPr="00CA6679">
        <w:rPr>
          <w:rFonts w:ascii="Times New Roman" w:hAnsi="Times New Roman"/>
          <w:sz w:val="24"/>
          <w:szCs w:val="24"/>
        </w:rPr>
        <w:t xml:space="preserve"> na przejawy </w:t>
      </w:r>
      <w:r w:rsidR="00D37161" w:rsidRPr="00CA6679">
        <w:rPr>
          <w:rFonts w:ascii="Times New Roman" w:hAnsi="Times New Roman"/>
          <w:sz w:val="24"/>
          <w:szCs w:val="24"/>
        </w:rPr>
        <w:t>demoralizacji</w:t>
      </w:r>
      <w:r>
        <w:rPr>
          <w:rFonts w:ascii="Times New Roman" w:hAnsi="Times New Roman"/>
          <w:sz w:val="24"/>
          <w:szCs w:val="24"/>
        </w:rPr>
        <w:t>,</w:t>
      </w:r>
    </w:p>
    <w:p w:rsidR="00332AA7" w:rsidRDefault="00903F19" w:rsidP="00162B27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kształtowanie u wychowanków empatii.</w:t>
      </w:r>
    </w:p>
    <w:p w:rsidR="00903F19" w:rsidRPr="00332AA7" w:rsidRDefault="00903F19" w:rsidP="00162B27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B6C41" w:rsidRPr="00CA6679" w:rsidRDefault="00982CF9" w:rsidP="00162B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Obszar rozwoju aksjologicznego:</w:t>
      </w:r>
    </w:p>
    <w:p w:rsidR="00F86219" w:rsidRPr="00CA6679" w:rsidRDefault="00332AA7" w:rsidP="00162B27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</w:t>
      </w:r>
      <w:r w:rsidR="00F86219" w:rsidRPr="00CA6679">
        <w:rPr>
          <w:rFonts w:ascii="Times New Roman" w:hAnsi="Times New Roman"/>
          <w:sz w:val="24"/>
          <w:szCs w:val="24"/>
        </w:rPr>
        <w:t xml:space="preserve">powszechnienie wiedzy na temat obowiązujących w </w:t>
      </w:r>
      <w:r w:rsidR="00087CBA" w:rsidRPr="00CA6679">
        <w:rPr>
          <w:rFonts w:ascii="Times New Roman" w:hAnsi="Times New Roman"/>
          <w:sz w:val="24"/>
          <w:szCs w:val="24"/>
        </w:rPr>
        <w:t xml:space="preserve">ośrodku </w:t>
      </w:r>
      <w:r w:rsidR="00F86219" w:rsidRPr="00CA6679">
        <w:rPr>
          <w:rFonts w:ascii="Times New Roman" w:hAnsi="Times New Roman"/>
          <w:sz w:val="24"/>
          <w:szCs w:val="24"/>
        </w:rPr>
        <w:t>i ż</w:t>
      </w:r>
      <w:r w:rsidR="00903F19">
        <w:rPr>
          <w:rFonts w:ascii="Times New Roman" w:hAnsi="Times New Roman"/>
          <w:sz w:val="24"/>
          <w:szCs w:val="24"/>
        </w:rPr>
        <w:t>yciu społecznym norm i wartości,</w:t>
      </w:r>
    </w:p>
    <w:p w:rsidR="00F86219" w:rsidRPr="00CA6679" w:rsidRDefault="00332AA7" w:rsidP="00162B27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="00F86219" w:rsidRPr="00CA6679">
        <w:rPr>
          <w:rFonts w:ascii="Times New Roman" w:hAnsi="Times New Roman"/>
          <w:sz w:val="24"/>
          <w:szCs w:val="24"/>
        </w:rPr>
        <w:t>prowad</w:t>
      </w:r>
      <w:bookmarkStart w:id="2" w:name="_GoBack"/>
      <w:bookmarkEnd w:id="2"/>
      <w:r w:rsidR="00F86219" w:rsidRPr="00CA6679">
        <w:rPr>
          <w:rFonts w:ascii="Times New Roman" w:hAnsi="Times New Roman"/>
          <w:sz w:val="24"/>
          <w:szCs w:val="24"/>
        </w:rPr>
        <w:t>zanie w świat wartości duchowych w oparciu o różne źródła (lektury, filmy, media, Internet).</w:t>
      </w:r>
    </w:p>
    <w:p w:rsidR="00F86219" w:rsidRPr="00CA6679" w:rsidRDefault="00903F19" w:rsidP="00162B27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</w:t>
      </w:r>
      <w:r w:rsidR="00332AA7">
        <w:rPr>
          <w:rFonts w:ascii="Times New Roman" w:hAnsi="Times New Roman"/>
          <w:sz w:val="24"/>
          <w:szCs w:val="24"/>
        </w:rPr>
        <w:t>p</w:t>
      </w:r>
      <w:r w:rsidR="00F86219" w:rsidRPr="00CA6679">
        <w:rPr>
          <w:rFonts w:ascii="Times New Roman" w:hAnsi="Times New Roman"/>
          <w:sz w:val="24"/>
          <w:szCs w:val="24"/>
        </w:rPr>
        <w:t xml:space="preserve">oznanie </w:t>
      </w:r>
      <w:r>
        <w:rPr>
          <w:rFonts w:ascii="Times New Roman" w:hAnsi="Times New Roman"/>
          <w:sz w:val="24"/>
          <w:szCs w:val="24"/>
        </w:rPr>
        <w:t xml:space="preserve">z </w:t>
      </w:r>
      <w:r w:rsidR="00F86219" w:rsidRPr="00CA6679">
        <w:rPr>
          <w:rFonts w:ascii="Times New Roman" w:hAnsi="Times New Roman"/>
          <w:sz w:val="24"/>
          <w:szCs w:val="24"/>
        </w:rPr>
        <w:t>dziedzictw</w:t>
      </w:r>
      <w:r>
        <w:rPr>
          <w:rFonts w:ascii="Times New Roman" w:hAnsi="Times New Roman"/>
          <w:sz w:val="24"/>
          <w:szCs w:val="24"/>
        </w:rPr>
        <w:t>em</w:t>
      </w:r>
      <w:r w:rsidR="00F86219" w:rsidRPr="00CA6679">
        <w:rPr>
          <w:rFonts w:ascii="Times New Roman" w:hAnsi="Times New Roman"/>
          <w:sz w:val="24"/>
          <w:szCs w:val="24"/>
        </w:rPr>
        <w:t xml:space="preserve"> narodow</w:t>
      </w:r>
      <w:r>
        <w:rPr>
          <w:rFonts w:ascii="Times New Roman" w:hAnsi="Times New Roman"/>
          <w:sz w:val="24"/>
          <w:szCs w:val="24"/>
        </w:rPr>
        <w:t>ym</w:t>
      </w:r>
      <w:r w:rsidR="00F86219" w:rsidRPr="00CA6679">
        <w:rPr>
          <w:rFonts w:ascii="Times New Roman" w:hAnsi="Times New Roman"/>
          <w:sz w:val="24"/>
          <w:szCs w:val="24"/>
        </w:rPr>
        <w:t>, europejski</w:t>
      </w:r>
      <w:r>
        <w:rPr>
          <w:rFonts w:ascii="Times New Roman" w:hAnsi="Times New Roman"/>
          <w:sz w:val="24"/>
          <w:szCs w:val="24"/>
        </w:rPr>
        <w:t>m</w:t>
      </w:r>
      <w:r w:rsidR="00F86219" w:rsidRPr="00CA6679">
        <w:rPr>
          <w:rFonts w:ascii="Times New Roman" w:hAnsi="Times New Roman"/>
          <w:sz w:val="24"/>
          <w:szCs w:val="24"/>
        </w:rPr>
        <w:t xml:space="preserve"> i światow</w:t>
      </w:r>
      <w:r>
        <w:rPr>
          <w:rFonts w:ascii="Times New Roman" w:hAnsi="Times New Roman"/>
          <w:sz w:val="24"/>
          <w:szCs w:val="24"/>
        </w:rPr>
        <w:t>ym</w:t>
      </w:r>
      <w:r w:rsidR="00F86219" w:rsidRPr="00CA6679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 xml:space="preserve">nauka szacunku </w:t>
      </w:r>
      <w:r>
        <w:rPr>
          <w:rFonts w:ascii="Times New Roman" w:hAnsi="Times New Roman"/>
          <w:sz w:val="24"/>
          <w:szCs w:val="24"/>
        </w:rPr>
        <w:br/>
        <w:t>i tolerancji,</w:t>
      </w:r>
    </w:p>
    <w:p w:rsidR="007811BE" w:rsidRPr="001473B3" w:rsidRDefault="00332AA7" w:rsidP="00162B27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</w:t>
      </w:r>
      <w:r w:rsidR="000605BC" w:rsidRPr="00CA6679">
        <w:rPr>
          <w:rFonts w:ascii="Times New Roman" w:hAnsi="Times New Roman"/>
          <w:sz w:val="24"/>
          <w:szCs w:val="24"/>
        </w:rPr>
        <w:t>ształtowanie postawy twórczej</w:t>
      </w:r>
    </w:p>
    <w:p w:rsidR="009A750C" w:rsidRPr="00CA6679" w:rsidRDefault="009A750C" w:rsidP="00F86219">
      <w:pPr>
        <w:jc w:val="both"/>
        <w:rPr>
          <w:rFonts w:ascii="Times New Roman" w:hAnsi="Times New Roman"/>
          <w:b/>
          <w:sz w:val="24"/>
          <w:szCs w:val="24"/>
        </w:rPr>
      </w:pPr>
    </w:p>
    <w:p w:rsidR="00903F19" w:rsidRDefault="006B1DC4" w:rsidP="00F86219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VI</w:t>
      </w:r>
      <w:r w:rsidR="00F86219" w:rsidRPr="00CA6679">
        <w:rPr>
          <w:rFonts w:ascii="Times New Roman" w:hAnsi="Times New Roman"/>
          <w:b/>
          <w:sz w:val="24"/>
          <w:szCs w:val="24"/>
        </w:rPr>
        <w:t>. Harmonogram działań</w:t>
      </w:r>
      <w:r w:rsidR="00903F19">
        <w:rPr>
          <w:rFonts w:ascii="Times New Roman" w:hAnsi="Times New Roman"/>
          <w:b/>
          <w:sz w:val="24"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09"/>
        <w:gridCol w:w="6153"/>
      </w:tblGrid>
      <w:tr w:rsidR="00903F19" w:rsidTr="00987F6C">
        <w:tc>
          <w:tcPr>
            <w:tcW w:w="2943" w:type="dxa"/>
          </w:tcPr>
          <w:p w:rsidR="00903F19" w:rsidRPr="00F27396" w:rsidRDefault="00903F19" w:rsidP="00F2739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27396">
              <w:rPr>
                <w:rFonts w:ascii="Times New Roman" w:hAnsi="Times New Roman"/>
                <w:b/>
                <w:sz w:val="28"/>
                <w:szCs w:val="28"/>
              </w:rPr>
              <w:t>Cele</w:t>
            </w:r>
          </w:p>
        </w:tc>
        <w:tc>
          <w:tcPr>
            <w:tcW w:w="6269" w:type="dxa"/>
          </w:tcPr>
          <w:p w:rsidR="00903F19" w:rsidRPr="00F27396" w:rsidRDefault="00903F19" w:rsidP="00F2739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27396">
              <w:rPr>
                <w:rFonts w:ascii="Times New Roman" w:hAnsi="Times New Roman"/>
                <w:b/>
                <w:sz w:val="28"/>
                <w:szCs w:val="28"/>
              </w:rPr>
              <w:t>Formy i sposoby realizacji</w:t>
            </w:r>
          </w:p>
        </w:tc>
      </w:tr>
      <w:tr w:rsidR="00F27396" w:rsidTr="000E0C0C">
        <w:tc>
          <w:tcPr>
            <w:tcW w:w="9212" w:type="dxa"/>
            <w:gridSpan w:val="2"/>
          </w:tcPr>
          <w:p w:rsidR="00F27396" w:rsidRDefault="00F27396" w:rsidP="00F273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Sfera intelektualna</w:t>
            </w:r>
          </w:p>
        </w:tc>
      </w:tr>
      <w:tr w:rsidR="00903F19" w:rsidTr="00987F6C">
        <w:tc>
          <w:tcPr>
            <w:tcW w:w="2943" w:type="dxa"/>
          </w:tcPr>
          <w:p w:rsidR="00F27396" w:rsidRPr="00F27396" w:rsidRDefault="00987F6C" w:rsidP="00987F6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</w:t>
            </w:r>
            <w:r w:rsidR="00F27396" w:rsidRPr="00F27396">
              <w:rPr>
                <w:rFonts w:ascii="Times New Roman" w:hAnsi="Times New Roman"/>
                <w:sz w:val="24"/>
                <w:szCs w:val="24"/>
              </w:rPr>
              <w:t>ozpoznawanie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="00F27396" w:rsidRPr="00F27396">
              <w:rPr>
                <w:rFonts w:ascii="Times New Roman" w:hAnsi="Times New Roman"/>
                <w:sz w:val="24"/>
                <w:szCs w:val="24"/>
              </w:rPr>
              <w:t>i rozwijanie możliwości, uz</w:t>
            </w:r>
            <w:r>
              <w:rPr>
                <w:rFonts w:ascii="Times New Roman" w:hAnsi="Times New Roman"/>
                <w:sz w:val="24"/>
                <w:szCs w:val="24"/>
              </w:rPr>
              <w:t>dolnień i zainteresowań uczniów</w:t>
            </w:r>
          </w:p>
          <w:p w:rsidR="00903F19" w:rsidRDefault="00903F19" w:rsidP="00F8621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69" w:type="dxa"/>
          </w:tcPr>
          <w:p w:rsidR="00903F19" w:rsidRDefault="001C2914" w:rsidP="001C29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p</w:t>
            </w:r>
            <w:r w:rsidRPr="001C2914">
              <w:rPr>
                <w:rFonts w:ascii="Times New Roman" w:hAnsi="Times New Roman"/>
                <w:sz w:val="24"/>
                <w:szCs w:val="24"/>
              </w:rPr>
              <w:t>oszerzanie ogólnej wiedzy wychowanków poprzez wspólną naukę, odrabianie lekcji, wykorzystanie pracowni multimedialnej, świetlicy telewizyjnej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C2914" w:rsidRPr="001C2914" w:rsidRDefault="001C2914" w:rsidP="00987F6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udział w kołach zainteresowań, udział w konkursach, </w:t>
            </w:r>
            <w:r w:rsidR="00987F6C">
              <w:rPr>
                <w:rFonts w:ascii="Times New Roman" w:hAnsi="Times New Roman"/>
                <w:sz w:val="24"/>
                <w:szCs w:val="24"/>
              </w:rPr>
              <w:t xml:space="preserve">tworzenie gazetki ściennej, udział w wycieczkach, udział </w:t>
            </w:r>
            <w:r w:rsidR="00987F6C">
              <w:rPr>
                <w:rFonts w:ascii="Times New Roman" w:hAnsi="Times New Roman"/>
                <w:sz w:val="24"/>
                <w:szCs w:val="24"/>
              </w:rPr>
              <w:br/>
              <w:t>w imprezach okolicznościowych</w:t>
            </w:r>
          </w:p>
        </w:tc>
      </w:tr>
      <w:tr w:rsidR="00903F19" w:rsidTr="00987F6C">
        <w:tc>
          <w:tcPr>
            <w:tcW w:w="2943" w:type="dxa"/>
          </w:tcPr>
          <w:p w:rsidR="00903F19" w:rsidRPr="00162B27" w:rsidRDefault="00F27396" w:rsidP="00162B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7396">
              <w:rPr>
                <w:rFonts w:ascii="Times New Roman" w:hAnsi="Times New Roman"/>
                <w:sz w:val="24"/>
                <w:szCs w:val="24"/>
              </w:rPr>
              <w:t xml:space="preserve">pomaganie </w:t>
            </w:r>
            <w:r w:rsidR="00987F6C">
              <w:rPr>
                <w:rFonts w:ascii="Times New Roman" w:hAnsi="Times New Roman"/>
                <w:sz w:val="24"/>
                <w:szCs w:val="24"/>
              </w:rPr>
              <w:br/>
            </w:r>
            <w:r w:rsidRPr="00F27396">
              <w:rPr>
                <w:rFonts w:ascii="Times New Roman" w:hAnsi="Times New Roman"/>
                <w:sz w:val="24"/>
                <w:szCs w:val="24"/>
              </w:rPr>
              <w:t>w odpowiedniej formie wszystkim uczniom potrzebującym wsparcia</w:t>
            </w:r>
          </w:p>
        </w:tc>
        <w:tc>
          <w:tcPr>
            <w:tcW w:w="6269" w:type="dxa"/>
          </w:tcPr>
          <w:p w:rsidR="00903F19" w:rsidRDefault="00987F6C" w:rsidP="00987F6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987F6C">
              <w:rPr>
                <w:rFonts w:ascii="Times New Roman" w:hAnsi="Times New Roman"/>
                <w:sz w:val="24"/>
                <w:szCs w:val="24"/>
              </w:rPr>
              <w:t xml:space="preserve"> udział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87F6C">
              <w:rPr>
                <w:rFonts w:ascii="Times New Roman" w:hAnsi="Times New Roman"/>
                <w:sz w:val="24"/>
                <w:szCs w:val="24"/>
              </w:rPr>
              <w:t>wychowanków w zajęciach wyrównawczych</w:t>
            </w:r>
            <w:r>
              <w:rPr>
                <w:rFonts w:ascii="Times New Roman" w:hAnsi="Times New Roman"/>
                <w:sz w:val="24"/>
                <w:szCs w:val="24"/>
              </w:rPr>
              <w:t>, udział w terapii pedagogicznej, stała praca dydaktyczna z uczniami mającymi braki i zaległości szkolne, pomoc koleżeńska, pomoc podczas odrabiania lekcji w internacie</w:t>
            </w:r>
          </w:p>
        </w:tc>
      </w:tr>
      <w:tr w:rsidR="00903F19" w:rsidTr="00987F6C">
        <w:tc>
          <w:tcPr>
            <w:tcW w:w="2943" w:type="dxa"/>
          </w:tcPr>
          <w:p w:rsidR="00F27396" w:rsidRPr="00F27396" w:rsidRDefault="00F27396" w:rsidP="00987F6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7396">
              <w:rPr>
                <w:rFonts w:ascii="Times New Roman" w:hAnsi="Times New Roman"/>
                <w:sz w:val="24"/>
                <w:szCs w:val="24"/>
              </w:rPr>
              <w:t xml:space="preserve">kształtowanie świadomości wychowanków, co do potrzeby aktualizacji wiedzy </w:t>
            </w:r>
            <w:r w:rsidRPr="00F27396">
              <w:rPr>
                <w:rFonts w:ascii="Times New Roman" w:hAnsi="Times New Roman"/>
                <w:sz w:val="24"/>
                <w:szCs w:val="24"/>
              </w:rPr>
              <w:br/>
              <w:t xml:space="preserve">i korzystania z </w:t>
            </w:r>
            <w:r w:rsidRPr="00F2739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nowoczesnych </w:t>
            </w:r>
            <w:r w:rsidR="00987F6C">
              <w:rPr>
                <w:rFonts w:ascii="Times New Roman" w:hAnsi="Times New Roman"/>
                <w:sz w:val="24"/>
                <w:szCs w:val="24"/>
              </w:rPr>
              <w:t>sposobów zdobywania informacji</w:t>
            </w:r>
          </w:p>
          <w:p w:rsidR="00903F19" w:rsidRDefault="00903F19" w:rsidP="00F8621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69" w:type="dxa"/>
          </w:tcPr>
          <w:p w:rsidR="00903F19" w:rsidRDefault="00987F6C" w:rsidP="00987F6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 - </w:t>
            </w:r>
            <w:r w:rsidRPr="001C2914">
              <w:rPr>
                <w:rFonts w:ascii="Times New Roman" w:hAnsi="Times New Roman"/>
                <w:sz w:val="24"/>
                <w:szCs w:val="24"/>
              </w:rPr>
              <w:t>wykorzystanie pracowni multimedialnej, świetlicy telewizyjnej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87F6C" w:rsidRPr="00247E19" w:rsidRDefault="00987F6C" w:rsidP="00987F6C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Neo3Symbol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47E19">
              <w:rPr>
                <w:rFonts w:ascii="Times New Roman" w:hAnsi="Times New Roman"/>
                <w:sz w:val="24"/>
                <w:szCs w:val="24"/>
              </w:rPr>
              <w:t>kształtow</w:t>
            </w:r>
            <w:r w:rsidR="00247E19">
              <w:rPr>
                <w:rFonts w:ascii="Times New Roman" w:hAnsi="Times New Roman"/>
                <w:sz w:val="24"/>
                <w:szCs w:val="24"/>
              </w:rPr>
              <w:t xml:space="preserve">anie umiejętności korzystania </w:t>
            </w:r>
            <w:r w:rsidRPr="00247E19">
              <w:rPr>
                <w:rFonts w:ascii="Times New Roman" w:hAnsi="Times New Roman"/>
                <w:sz w:val="24"/>
                <w:szCs w:val="24"/>
              </w:rPr>
              <w:t xml:space="preserve">z różnych źródeł informacji </w:t>
            </w:r>
            <w:r w:rsidR="00247E19">
              <w:rPr>
                <w:rFonts w:ascii="Times New Roman" w:hAnsi="Times New Roman"/>
                <w:sz w:val="24"/>
                <w:szCs w:val="24"/>
              </w:rPr>
              <w:t xml:space="preserve"> poprzez udział w zajęciach bibliotecznych, oglądanie wiadomości telewizyjnych, korzystanie z Internetu, - </w:t>
            </w:r>
            <w:r w:rsidRPr="00247E19">
              <w:rPr>
                <w:rFonts w:ascii="Times New Roman" w:hAnsi="Times New Roman"/>
                <w:sz w:val="24"/>
                <w:szCs w:val="24"/>
              </w:rPr>
              <w:t>wdrażanie wy</w:t>
            </w:r>
            <w:r w:rsidR="00247E19">
              <w:rPr>
                <w:rFonts w:ascii="Times New Roman" w:hAnsi="Times New Roman"/>
                <w:sz w:val="24"/>
                <w:szCs w:val="24"/>
              </w:rPr>
              <w:t xml:space="preserve">chowanków do pracy samodzielnej poprzez </w:t>
            </w:r>
            <w:r w:rsidR="00247E1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zlecanie prostych zadań, samodzielne odrabianie prac domowych, </w:t>
            </w:r>
          </w:p>
          <w:p w:rsidR="00987F6C" w:rsidRPr="00920C26" w:rsidRDefault="00247E19" w:rsidP="00920C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987F6C" w:rsidRPr="00247E19">
              <w:rPr>
                <w:rFonts w:ascii="Times New Roman" w:hAnsi="Times New Roman"/>
                <w:sz w:val="24"/>
                <w:szCs w:val="24"/>
              </w:rPr>
              <w:t>przygotowanie uczniów do brania udzia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łu w konkursach </w:t>
            </w:r>
          </w:p>
        </w:tc>
      </w:tr>
      <w:tr w:rsidR="00903F19" w:rsidTr="00987F6C">
        <w:tc>
          <w:tcPr>
            <w:tcW w:w="2943" w:type="dxa"/>
          </w:tcPr>
          <w:p w:rsidR="00F27396" w:rsidRPr="00F27396" w:rsidRDefault="00F27396" w:rsidP="00247E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739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wykształcenie kreatywności oraz umiejętności określania własnych zdolności, możliwości </w:t>
            </w:r>
            <w:r w:rsidR="00247E19">
              <w:rPr>
                <w:rFonts w:ascii="Times New Roman" w:hAnsi="Times New Roman"/>
                <w:sz w:val="24"/>
                <w:szCs w:val="24"/>
              </w:rPr>
              <w:br/>
            </w:r>
            <w:r w:rsidRPr="00F27396">
              <w:rPr>
                <w:rFonts w:ascii="Times New Roman" w:hAnsi="Times New Roman"/>
                <w:sz w:val="24"/>
                <w:szCs w:val="24"/>
              </w:rPr>
              <w:t>i predyspozycji</w:t>
            </w:r>
          </w:p>
          <w:p w:rsidR="00903F19" w:rsidRDefault="00903F19" w:rsidP="00F8621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69" w:type="dxa"/>
          </w:tcPr>
          <w:p w:rsidR="00247E19" w:rsidRDefault="00247E19" w:rsidP="00247E1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udział w k</w:t>
            </w:r>
            <w:r w:rsidRPr="00CA6679">
              <w:rPr>
                <w:rFonts w:ascii="Times New Roman" w:hAnsi="Times New Roman"/>
              </w:rPr>
              <w:t>onkursy, przedstawienia</w:t>
            </w:r>
            <w:r>
              <w:rPr>
                <w:rFonts w:ascii="Times New Roman" w:hAnsi="Times New Roman"/>
              </w:rPr>
              <w:t>ch</w:t>
            </w:r>
            <w:r w:rsidRPr="00CA6679">
              <w:rPr>
                <w:rFonts w:ascii="Times New Roman" w:hAnsi="Times New Roman"/>
              </w:rPr>
              <w:t xml:space="preserve">, </w:t>
            </w:r>
          </w:p>
          <w:p w:rsidR="00247E19" w:rsidRDefault="00247E19" w:rsidP="00247E1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CA6679">
              <w:rPr>
                <w:rFonts w:ascii="Times New Roman" w:hAnsi="Times New Roman"/>
              </w:rPr>
              <w:t xml:space="preserve">tworzenie gazetki ściennej, </w:t>
            </w:r>
          </w:p>
          <w:p w:rsidR="00247E19" w:rsidRPr="00CA6679" w:rsidRDefault="00247E19" w:rsidP="00247E1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CA6679">
              <w:rPr>
                <w:rFonts w:ascii="Times New Roman" w:hAnsi="Times New Roman"/>
              </w:rPr>
              <w:t>prace plastyczne podczas zajęć w internacie</w:t>
            </w:r>
          </w:p>
          <w:p w:rsidR="00247E19" w:rsidRDefault="00247E19" w:rsidP="00247E19">
            <w:pPr>
              <w:pStyle w:val="NormalnyWeb"/>
              <w:spacing w:before="0" w:beforeAutospacing="0" w:after="0" w:afterAutospacing="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nabywanie</w:t>
            </w:r>
            <w:r w:rsidRPr="00CA6679">
              <w:rPr>
                <w:sz w:val="22"/>
                <w:szCs w:val="22"/>
                <w:lang w:eastAsia="en-US"/>
              </w:rPr>
              <w:t xml:space="preserve"> świadomości wł</w:t>
            </w:r>
            <w:r>
              <w:rPr>
                <w:sz w:val="22"/>
                <w:szCs w:val="22"/>
                <w:lang w:eastAsia="en-US"/>
              </w:rPr>
              <w:t xml:space="preserve">asnych słabych i mocnych stron poprzez udział w zajęciach sportowych, konkursach, </w:t>
            </w:r>
          </w:p>
          <w:p w:rsidR="00247E19" w:rsidRDefault="00247E19" w:rsidP="00247E19">
            <w:pPr>
              <w:pStyle w:val="NormalnyWeb"/>
              <w:spacing w:before="0" w:beforeAutospacing="0" w:after="0" w:afterAutospacing="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kształtowanie samoakceptacji podczas rozmów zajęć socjoterapeutycznych</w:t>
            </w:r>
          </w:p>
          <w:p w:rsidR="00903F19" w:rsidRPr="00920C26" w:rsidRDefault="00247E19" w:rsidP="00920C26">
            <w:pPr>
              <w:pStyle w:val="NormalnyWeb"/>
              <w:spacing w:before="0" w:beforeAutospacing="0" w:after="0" w:afterAutospacing="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- </w:t>
            </w:r>
            <w:r w:rsidRPr="00CA6679">
              <w:rPr>
                <w:sz w:val="22"/>
                <w:szCs w:val="22"/>
                <w:lang w:eastAsia="en-US"/>
              </w:rPr>
              <w:t>budowanie poczucia własnej wartości</w:t>
            </w:r>
            <w:r>
              <w:rPr>
                <w:sz w:val="22"/>
                <w:szCs w:val="22"/>
                <w:lang w:eastAsia="en-US"/>
              </w:rPr>
              <w:t xml:space="preserve"> – udział w grach zabawach, zajęciach socjoterapeutycznych, </w:t>
            </w:r>
          </w:p>
        </w:tc>
      </w:tr>
      <w:tr w:rsidR="00F27396" w:rsidTr="000E0C0C">
        <w:tc>
          <w:tcPr>
            <w:tcW w:w="9212" w:type="dxa"/>
            <w:gridSpan w:val="2"/>
          </w:tcPr>
          <w:p w:rsidR="00F27396" w:rsidRDefault="00F27396" w:rsidP="00F273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Sfera społeczna</w:t>
            </w:r>
          </w:p>
        </w:tc>
      </w:tr>
      <w:tr w:rsidR="00903F19" w:rsidTr="00987F6C">
        <w:tc>
          <w:tcPr>
            <w:tcW w:w="2943" w:type="dxa"/>
          </w:tcPr>
          <w:p w:rsidR="00F27396" w:rsidRPr="00F27396" w:rsidRDefault="00F27396" w:rsidP="00247E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7396">
              <w:rPr>
                <w:rFonts w:ascii="Times New Roman" w:hAnsi="Times New Roman"/>
                <w:sz w:val="24"/>
                <w:szCs w:val="24"/>
              </w:rPr>
              <w:t xml:space="preserve">integracja wychowanków </w:t>
            </w:r>
            <w:r w:rsidR="00247E19">
              <w:rPr>
                <w:rFonts w:ascii="Times New Roman" w:hAnsi="Times New Roman"/>
                <w:sz w:val="24"/>
                <w:szCs w:val="24"/>
              </w:rPr>
              <w:br/>
            </w:r>
            <w:r w:rsidRPr="00F27396">
              <w:rPr>
                <w:rFonts w:ascii="Times New Roman" w:hAnsi="Times New Roman"/>
                <w:sz w:val="24"/>
                <w:szCs w:val="24"/>
              </w:rPr>
              <w:t>w klasach i grupach wychowawczych</w:t>
            </w:r>
          </w:p>
          <w:p w:rsidR="00903F19" w:rsidRPr="00F27396" w:rsidRDefault="00903F19" w:rsidP="00F27396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69" w:type="dxa"/>
          </w:tcPr>
          <w:p w:rsidR="00F35D4B" w:rsidRDefault="00247E19" w:rsidP="00247E1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u</w:t>
            </w:r>
            <w:r w:rsidRPr="00665495">
              <w:rPr>
                <w:rFonts w:ascii="Times New Roman" w:hAnsi="Times New Roman"/>
              </w:rPr>
              <w:t xml:space="preserve">czenie działania </w:t>
            </w:r>
            <w:r>
              <w:rPr>
                <w:rFonts w:ascii="Times New Roman" w:hAnsi="Times New Roman"/>
              </w:rPr>
              <w:t>zespołowego poprzez wspólne zajęcia socjoterapeutyczne oraz w internacie</w:t>
            </w:r>
            <w:r w:rsidRPr="00665495">
              <w:rPr>
                <w:rFonts w:ascii="Times New Roman" w:hAnsi="Times New Roman"/>
              </w:rPr>
              <w:t xml:space="preserve">, </w:t>
            </w:r>
          </w:p>
          <w:p w:rsidR="00F35D4B" w:rsidRDefault="00F35D4B" w:rsidP="00247E1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247E19" w:rsidRPr="00665495">
              <w:rPr>
                <w:rFonts w:ascii="Times New Roman" w:hAnsi="Times New Roman"/>
              </w:rPr>
              <w:t>tworzenia klimatu dialogu i efektywnej współpracy</w:t>
            </w:r>
            <w:r>
              <w:rPr>
                <w:rFonts w:ascii="Times New Roman" w:hAnsi="Times New Roman"/>
              </w:rPr>
              <w:t xml:space="preserve"> podczas zajęć w internacie, rozwiązywania konfliktów, wspólnie spędzanego czasu,</w:t>
            </w:r>
          </w:p>
          <w:p w:rsidR="00247E19" w:rsidRDefault="00F35D4B" w:rsidP="00247E1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247E19" w:rsidRPr="00665495">
              <w:rPr>
                <w:rFonts w:ascii="Times New Roman" w:hAnsi="Times New Roman"/>
              </w:rPr>
              <w:t>umiejętności słuchania i</w:t>
            </w:r>
            <w:r>
              <w:rPr>
                <w:rFonts w:ascii="Times New Roman" w:hAnsi="Times New Roman"/>
              </w:rPr>
              <w:t xml:space="preserve">nnych i rozumienia ich poglądów – rozmowy z wychowawcami podczas zajęć z grupą, spotkania z pracownikami instytucji takich jak Straż Pożarna, Policja, Ratownik Medyczny, Straż Miejska, </w:t>
            </w:r>
          </w:p>
          <w:p w:rsidR="00903F19" w:rsidRPr="009A177A" w:rsidRDefault="00F35D4B" w:rsidP="009A177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247E19" w:rsidRPr="00B32D44">
              <w:rPr>
                <w:rFonts w:ascii="Times New Roman" w:hAnsi="Times New Roman"/>
              </w:rPr>
              <w:t xml:space="preserve">kształtowanie  poczucia odpowiedzialności za innych (pomoc </w:t>
            </w:r>
            <w:r w:rsidR="009A177A">
              <w:rPr>
                <w:rFonts w:ascii="Times New Roman" w:hAnsi="Times New Roman"/>
              </w:rPr>
              <w:br/>
            </w:r>
            <w:r w:rsidR="00247E19" w:rsidRPr="00B32D44">
              <w:rPr>
                <w:rFonts w:ascii="Times New Roman" w:hAnsi="Times New Roman"/>
              </w:rPr>
              <w:t>w nauce, zai</w:t>
            </w:r>
            <w:r>
              <w:rPr>
                <w:rFonts w:ascii="Times New Roman" w:hAnsi="Times New Roman"/>
              </w:rPr>
              <w:t>nteresowanie sytuacją rodzinną),</w:t>
            </w:r>
          </w:p>
        </w:tc>
      </w:tr>
      <w:tr w:rsidR="00903F19" w:rsidTr="00987F6C">
        <w:tc>
          <w:tcPr>
            <w:tcW w:w="2943" w:type="dxa"/>
          </w:tcPr>
          <w:p w:rsidR="00F27396" w:rsidRPr="00F27396" w:rsidRDefault="00F27396" w:rsidP="00F2739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7396">
              <w:rPr>
                <w:rFonts w:ascii="Times New Roman" w:hAnsi="Times New Roman"/>
                <w:sz w:val="24"/>
                <w:szCs w:val="24"/>
              </w:rPr>
              <w:t>kształtowanie umiejętności komunikacji</w:t>
            </w:r>
          </w:p>
          <w:p w:rsidR="00903F19" w:rsidRDefault="00903F19" w:rsidP="00F8621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69" w:type="dxa"/>
          </w:tcPr>
          <w:p w:rsidR="00F35D4B" w:rsidRPr="009A177A" w:rsidRDefault="00F35D4B" w:rsidP="00F35D4B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77A">
              <w:rPr>
                <w:rFonts w:ascii="Times New Roman" w:hAnsi="Times New Roman"/>
                <w:sz w:val="24"/>
                <w:szCs w:val="24"/>
              </w:rPr>
              <w:t xml:space="preserve">- warsztaty z zakresu komunikacji społecznej, </w:t>
            </w:r>
          </w:p>
          <w:p w:rsidR="00F35D4B" w:rsidRPr="009A177A" w:rsidRDefault="00F35D4B" w:rsidP="00F35D4B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77A">
              <w:rPr>
                <w:rFonts w:ascii="Times New Roman" w:hAnsi="Times New Roman"/>
                <w:sz w:val="24"/>
                <w:szCs w:val="24"/>
              </w:rPr>
              <w:t xml:space="preserve">- pracy w zespole, grupie, klasie podczas zajęć w szkole </w:t>
            </w:r>
            <w:r w:rsidR="009A177A">
              <w:rPr>
                <w:rFonts w:ascii="Times New Roman" w:hAnsi="Times New Roman"/>
                <w:sz w:val="24"/>
                <w:szCs w:val="24"/>
              </w:rPr>
              <w:br/>
            </w:r>
            <w:r w:rsidRPr="009A177A">
              <w:rPr>
                <w:rFonts w:ascii="Times New Roman" w:hAnsi="Times New Roman"/>
                <w:sz w:val="24"/>
                <w:szCs w:val="24"/>
              </w:rPr>
              <w:t xml:space="preserve">i internacie, </w:t>
            </w:r>
          </w:p>
          <w:p w:rsidR="00F35D4B" w:rsidRPr="009A177A" w:rsidRDefault="00F35D4B" w:rsidP="00F35D4B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77A">
              <w:rPr>
                <w:rFonts w:ascii="Times New Roman" w:hAnsi="Times New Roman"/>
                <w:sz w:val="24"/>
                <w:szCs w:val="24"/>
              </w:rPr>
              <w:t>- funkcjonowania wśród innych – zwracanie uwagi na traktowanie kolegów i dorosłych,</w:t>
            </w:r>
          </w:p>
          <w:p w:rsidR="00903F19" w:rsidRPr="009A177A" w:rsidRDefault="009A177A" w:rsidP="009A177A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35D4B" w:rsidRPr="009A177A">
              <w:rPr>
                <w:rFonts w:ascii="Times New Roman" w:hAnsi="Times New Roman"/>
                <w:sz w:val="24"/>
                <w:szCs w:val="24"/>
              </w:rPr>
              <w:t>analizy sytuacji problemowych i możliwości ich konstruktywnego rozwiązywania – rozmowy z wychowawcą, zajęcia socjoterapeutyczne, spotkania z psychologiem</w:t>
            </w:r>
            <w:r w:rsidR="00D724D0" w:rsidRPr="009A177A">
              <w:rPr>
                <w:rFonts w:ascii="Times New Roman" w:hAnsi="Times New Roman"/>
                <w:sz w:val="24"/>
                <w:szCs w:val="24"/>
              </w:rPr>
              <w:t>, pedagogiem, pedagogiem uzależnień</w:t>
            </w:r>
            <w:r w:rsidRPr="009A177A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903F19" w:rsidTr="00B75EF2">
        <w:trPr>
          <w:trHeight w:val="1411"/>
        </w:trPr>
        <w:tc>
          <w:tcPr>
            <w:tcW w:w="2943" w:type="dxa"/>
          </w:tcPr>
          <w:p w:rsidR="00F27396" w:rsidRPr="00F27396" w:rsidRDefault="00F27396" w:rsidP="00F2739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7396">
              <w:rPr>
                <w:rFonts w:ascii="Times New Roman" w:hAnsi="Times New Roman"/>
                <w:sz w:val="24"/>
                <w:szCs w:val="24"/>
              </w:rPr>
              <w:t>kształtowanie umiejętności pracy w grupie</w:t>
            </w:r>
          </w:p>
          <w:p w:rsidR="00903F19" w:rsidRDefault="00903F19" w:rsidP="00F8621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69" w:type="dxa"/>
          </w:tcPr>
          <w:p w:rsidR="00D724D0" w:rsidRPr="00B75EF2" w:rsidRDefault="00D724D0" w:rsidP="00D724D0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5EF2">
              <w:rPr>
                <w:rFonts w:ascii="Times New Roman" w:hAnsi="Times New Roman"/>
                <w:sz w:val="24"/>
                <w:szCs w:val="24"/>
              </w:rPr>
              <w:t>- działania na rzecz  integracji klasy i grupy, społeczności szkolnej oraz lokalnej – udział w wycieczkach, zajęciach grupowych</w:t>
            </w:r>
          </w:p>
          <w:p w:rsidR="00D724D0" w:rsidRPr="00B75EF2" w:rsidRDefault="00D724D0" w:rsidP="00D724D0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5EF2">
              <w:rPr>
                <w:rFonts w:ascii="Times New Roman" w:hAnsi="Times New Roman"/>
                <w:sz w:val="24"/>
                <w:szCs w:val="24"/>
              </w:rPr>
              <w:t>- przekazywanie  zasad współżycia z innymi (w zespole klasowym  i społeczności wychowanków)</w:t>
            </w:r>
          </w:p>
          <w:p w:rsidR="00B75EF2" w:rsidRPr="00B75EF2" w:rsidRDefault="00D724D0" w:rsidP="00B75EF2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5EF2">
              <w:rPr>
                <w:rFonts w:ascii="Times New Roman" w:hAnsi="Times New Roman"/>
                <w:sz w:val="24"/>
                <w:szCs w:val="24"/>
              </w:rPr>
              <w:t>- udział w socjoterapii</w:t>
            </w:r>
            <w:r w:rsidR="00B75EF2" w:rsidRPr="00B75EF2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903F19" w:rsidTr="00987F6C">
        <w:tc>
          <w:tcPr>
            <w:tcW w:w="2943" w:type="dxa"/>
          </w:tcPr>
          <w:p w:rsidR="00F27396" w:rsidRPr="00F27396" w:rsidRDefault="00F27396" w:rsidP="00680ED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7396">
              <w:rPr>
                <w:rFonts w:ascii="Times New Roman" w:hAnsi="Times New Roman"/>
                <w:sz w:val="24"/>
                <w:szCs w:val="24"/>
              </w:rPr>
              <w:t xml:space="preserve">eliminowanie przyczyn </w:t>
            </w:r>
            <w:r w:rsidR="00680ED7">
              <w:rPr>
                <w:rFonts w:ascii="Times New Roman" w:hAnsi="Times New Roman"/>
                <w:sz w:val="24"/>
                <w:szCs w:val="24"/>
              </w:rPr>
              <w:br/>
            </w:r>
            <w:r w:rsidRPr="00F27396">
              <w:rPr>
                <w:rFonts w:ascii="Times New Roman" w:hAnsi="Times New Roman"/>
                <w:sz w:val="24"/>
                <w:szCs w:val="24"/>
              </w:rPr>
              <w:t>i przejawów zaburzeń zachowania</w:t>
            </w:r>
          </w:p>
          <w:p w:rsidR="00903F19" w:rsidRDefault="00903F19" w:rsidP="00F8621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69" w:type="dxa"/>
          </w:tcPr>
          <w:p w:rsidR="00903F19" w:rsidRDefault="00B75EF2" w:rsidP="00920C2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5EF2">
              <w:rPr>
                <w:rFonts w:ascii="Times New Roman" w:hAnsi="Times New Roman"/>
                <w:sz w:val="24"/>
                <w:szCs w:val="24"/>
              </w:rPr>
              <w:t xml:space="preserve">- zajęcia edukacyjne na temat odpowiedzialności prawnej </w:t>
            </w:r>
            <w:r w:rsidR="00920C26">
              <w:rPr>
                <w:rFonts w:ascii="Times New Roman" w:hAnsi="Times New Roman"/>
                <w:sz w:val="24"/>
                <w:szCs w:val="24"/>
              </w:rPr>
              <w:br/>
            </w:r>
            <w:r w:rsidRPr="00B75EF2">
              <w:rPr>
                <w:rFonts w:ascii="Times New Roman" w:hAnsi="Times New Roman"/>
                <w:sz w:val="24"/>
                <w:szCs w:val="24"/>
              </w:rPr>
              <w:t xml:space="preserve">ze Strażnikiem Miejskim, </w:t>
            </w:r>
            <w:r>
              <w:rPr>
                <w:rFonts w:ascii="Times New Roman" w:hAnsi="Times New Roman"/>
                <w:sz w:val="24"/>
                <w:szCs w:val="24"/>
              </w:rPr>
              <w:t>Policjantem</w:t>
            </w:r>
          </w:p>
          <w:p w:rsidR="00B75EF2" w:rsidRDefault="00B75EF2" w:rsidP="00920C2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rozmowy wychowawcze z pracownikami ośrodka,</w:t>
            </w:r>
          </w:p>
          <w:p w:rsidR="00B75EF2" w:rsidRDefault="00B75EF2" w:rsidP="00920C2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zajęcia z pedagogiem, psychologiem, pedagogiem uzależnień</w:t>
            </w:r>
          </w:p>
          <w:p w:rsidR="00B75EF2" w:rsidRPr="00B75EF2" w:rsidRDefault="00B75EF2" w:rsidP="00920C2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współpraca z instytucjami</w:t>
            </w:r>
          </w:p>
        </w:tc>
      </w:tr>
      <w:tr w:rsidR="00903F19" w:rsidTr="00987F6C">
        <w:tc>
          <w:tcPr>
            <w:tcW w:w="2943" w:type="dxa"/>
          </w:tcPr>
          <w:p w:rsidR="00F27396" w:rsidRPr="00F27396" w:rsidRDefault="00F27396" w:rsidP="00680ED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739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rozumienie i respektowanie przez wychowanków obowiązujących norm społecznych </w:t>
            </w:r>
            <w:r w:rsidRPr="00F27396">
              <w:rPr>
                <w:rFonts w:ascii="Times New Roman" w:hAnsi="Times New Roman"/>
                <w:sz w:val="24"/>
                <w:szCs w:val="24"/>
              </w:rPr>
              <w:br/>
              <w:t>i prawnych</w:t>
            </w:r>
          </w:p>
          <w:p w:rsidR="00903F19" w:rsidRDefault="00903F19" w:rsidP="00F8621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69" w:type="dxa"/>
          </w:tcPr>
          <w:p w:rsidR="00B75EF2" w:rsidRPr="007D3969" w:rsidRDefault="000E0C0C" w:rsidP="00920C2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3969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B75EF2" w:rsidRPr="007D3969">
              <w:rPr>
                <w:rFonts w:ascii="Times New Roman" w:hAnsi="Times New Roman"/>
                <w:sz w:val="24"/>
                <w:szCs w:val="24"/>
              </w:rPr>
              <w:t xml:space="preserve">rozwijanie szacunku dla życia i godności osoby ludzkiej </w:t>
            </w:r>
            <w:r w:rsidRPr="007D3969">
              <w:rPr>
                <w:rFonts w:ascii="Times New Roman" w:hAnsi="Times New Roman"/>
                <w:sz w:val="24"/>
                <w:szCs w:val="24"/>
              </w:rPr>
              <w:t>podczas zajęć w szkole oraz internacie</w:t>
            </w:r>
          </w:p>
          <w:p w:rsidR="00B75EF2" w:rsidRPr="007D3969" w:rsidRDefault="000E0C0C" w:rsidP="00920C2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3969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B75EF2" w:rsidRPr="007D3969">
              <w:rPr>
                <w:rFonts w:ascii="Times New Roman" w:hAnsi="Times New Roman"/>
                <w:sz w:val="24"/>
                <w:szCs w:val="24"/>
              </w:rPr>
              <w:t>nauczanie kultury słowa</w:t>
            </w:r>
            <w:r w:rsidRPr="007D3969">
              <w:rPr>
                <w:rFonts w:ascii="Times New Roman" w:hAnsi="Times New Roman"/>
                <w:sz w:val="24"/>
                <w:szCs w:val="24"/>
              </w:rPr>
              <w:t xml:space="preserve"> podczas lekcji</w:t>
            </w:r>
          </w:p>
          <w:p w:rsidR="000E0C0C" w:rsidRPr="007D3969" w:rsidRDefault="000E0C0C" w:rsidP="00920C2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3969">
              <w:rPr>
                <w:rFonts w:ascii="Times New Roman" w:hAnsi="Times New Roman"/>
                <w:sz w:val="24"/>
                <w:szCs w:val="24"/>
              </w:rPr>
              <w:t xml:space="preserve">- zwracanie uwagi na sposób wysławiania się wychowanków podczas odrabiania lekcji, rozmów z kolegami, zajęć </w:t>
            </w:r>
            <w:r w:rsidR="00920C26">
              <w:rPr>
                <w:rFonts w:ascii="Times New Roman" w:hAnsi="Times New Roman"/>
                <w:sz w:val="24"/>
                <w:szCs w:val="24"/>
              </w:rPr>
              <w:br/>
            </w:r>
            <w:r w:rsidRPr="007D3969">
              <w:rPr>
                <w:rFonts w:ascii="Times New Roman" w:hAnsi="Times New Roman"/>
                <w:sz w:val="24"/>
                <w:szCs w:val="24"/>
              </w:rPr>
              <w:t>w internacie</w:t>
            </w:r>
          </w:p>
          <w:p w:rsidR="00B75EF2" w:rsidRPr="007D3969" w:rsidRDefault="000E0C0C" w:rsidP="00920C2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3969">
              <w:rPr>
                <w:rFonts w:ascii="Times New Roman" w:hAnsi="Times New Roman"/>
                <w:sz w:val="24"/>
                <w:szCs w:val="24"/>
              </w:rPr>
              <w:t>- p</w:t>
            </w:r>
            <w:r w:rsidR="00B75EF2" w:rsidRPr="007D3969">
              <w:rPr>
                <w:rFonts w:ascii="Times New Roman" w:hAnsi="Times New Roman"/>
                <w:sz w:val="24"/>
                <w:szCs w:val="24"/>
              </w:rPr>
              <w:t>odnoszenie stopnia kultury osobistej</w:t>
            </w:r>
            <w:r w:rsidRPr="007D3969">
              <w:rPr>
                <w:rFonts w:ascii="Times New Roman" w:hAnsi="Times New Roman"/>
                <w:sz w:val="24"/>
                <w:szCs w:val="24"/>
              </w:rPr>
              <w:t xml:space="preserve"> podczas codziennych zajęć, wyjść na spacer,</w:t>
            </w:r>
          </w:p>
          <w:p w:rsidR="00B75EF2" w:rsidRPr="007D3969" w:rsidRDefault="000E0C0C" w:rsidP="00920C2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3969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B75EF2" w:rsidRPr="007D3969">
              <w:rPr>
                <w:rFonts w:ascii="Times New Roman" w:hAnsi="Times New Roman"/>
                <w:sz w:val="24"/>
                <w:szCs w:val="24"/>
              </w:rPr>
              <w:t>kształtowanie kulturalnego zachowania się w miejscach publicznych</w:t>
            </w:r>
            <w:r w:rsidRPr="007D3969">
              <w:rPr>
                <w:rFonts w:ascii="Times New Roman" w:hAnsi="Times New Roman"/>
                <w:sz w:val="24"/>
                <w:szCs w:val="24"/>
              </w:rPr>
              <w:t xml:space="preserve"> – wyjścia do kina, teatru, na wystawy, </w:t>
            </w:r>
            <w:r w:rsidR="00920C26">
              <w:rPr>
                <w:rFonts w:ascii="Times New Roman" w:hAnsi="Times New Roman"/>
                <w:sz w:val="24"/>
                <w:szCs w:val="24"/>
              </w:rPr>
              <w:br/>
            </w:r>
            <w:r w:rsidRPr="007D3969">
              <w:rPr>
                <w:rFonts w:ascii="Times New Roman" w:hAnsi="Times New Roman"/>
                <w:sz w:val="24"/>
                <w:szCs w:val="24"/>
              </w:rPr>
              <w:t>do muzeów, do sklepu</w:t>
            </w:r>
          </w:p>
          <w:p w:rsidR="00903F19" w:rsidRPr="007D3969" w:rsidRDefault="000E0C0C" w:rsidP="00920C2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3969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B75EF2" w:rsidRPr="007D3969">
              <w:rPr>
                <w:rFonts w:ascii="Times New Roman" w:hAnsi="Times New Roman"/>
                <w:sz w:val="24"/>
                <w:szCs w:val="24"/>
              </w:rPr>
              <w:t>utrwalanie nawyków właściwego zachowania się przy spożywaniu posiłków</w:t>
            </w:r>
          </w:p>
        </w:tc>
      </w:tr>
      <w:tr w:rsidR="00903F19" w:rsidTr="00987F6C">
        <w:tc>
          <w:tcPr>
            <w:tcW w:w="2943" w:type="dxa"/>
          </w:tcPr>
          <w:p w:rsidR="00F27396" w:rsidRPr="00F27396" w:rsidRDefault="00F27396" w:rsidP="00680ED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7396">
              <w:rPr>
                <w:rFonts w:ascii="Times New Roman" w:hAnsi="Times New Roman"/>
                <w:sz w:val="24"/>
                <w:szCs w:val="24"/>
              </w:rPr>
              <w:t>przygotowanie wychowanków do życia zgodnego z obowiązującymi</w:t>
            </w:r>
            <w:r w:rsidR="00680ED7">
              <w:rPr>
                <w:rFonts w:ascii="Times New Roman" w:hAnsi="Times New Roman"/>
                <w:sz w:val="24"/>
                <w:szCs w:val="24"/>
              </w:rPr>
              <w:t xml:space="preserve"> normami społecznymi i prawnymi</w:t>
            </w:r>
          </w:p>
          <w:p w:rsidR="00903F19" w:rsidRDefault="00903F19" w:rsidP="00F8621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69" w:type="dxa"/>
          </w:tcPr>
          <w:p w:rsidR="000E0C0C" w:rsidRPr="007D3969" w:rsidRDefault="000E0C0C" w:rsidP="00920C2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3969">
              <w:rPr>
                <w:rFonts w:ascii="Times New Roman" w:hAnsi="Times New Roman"/>
                <w:sz w:val="24"/>
                <w:szCs w:val="24"/>
              </w:rPr>
              <w:t>- rozwijanie szacunku do prawa i instytucji publicznych podczas spotkań z przedstawicielami Policji, Straży Miejskiej, Straży Pożarnej, Ratownictwa medycznego</w:t>
            </w:r>
          </w:p>
          <w:p w:rsidR="000E0C0C" w:rsidRPr="007D3969" w:rsidRDefault="000E0C0C" w:rsidP="00920C2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3969">
              <w:rPr>
                <w:rFonts w:ascii="Times New Roman" w:hAnsi="Times New Roman"/>
                <w:sz w:val="24"/>
                <w:szCs w:val="24"/>
              </w:rPr>
              <w:t xml:space="preserve">- zapoznanie wychowanków z  Regulaminem Placówki, </w:t>
            </w:r>
            <w:r w:rsidR="00920C26">
              <w:rPr>
                <w:rFonts w:ascii="Times New Roman" w:hAnsi="Times New Roman"/>
                <w:sz w:val="24"/>
                <w:szCs w:val="24"/>
              </w:rPr>
              <w:br/>
            </w:r>
            <w:r w:rsidRPr="007D3969">
              <w:rPr>
                <w:rFonts w:ascii="Times New Roman" w:hAnsi="Times New Roman"/>
                <w:sz w:val="24"/>
                <w:szCs w:val="24"/>
              </w:rPr>
              <w:t>ze Statutem, przepisami BHP i przeciwpożarowymi</w:t>
            </w:r>
          </w:p>
          <w:p w:rsidR="000E0C0C" w:rsidRPr="007D3969" w:rsidRDefault="000E0C0C" w:rsidP="00920C2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3969">
              <w:rPr>
                <w:rFonts w:ascii="Times New Roman" w:hAnsi="Times New Roman"/>
                <w:sz w:val="24"/>
                <w:szCs w:val="24"/>
              </w:rPr>
              <w:t xml:space="preserve">- zapoznanie z  prawami i obowiązkami, dziecka, ucznia, człowieka </w:t>
            </w:r>
          </w:p>
          <w:p w:rsidR="000E0C0C" w:rsidRPr="007D3969" w:rsidRDefault="000E0C0C" w:rsidP="00920C2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3969">
              <w:rPr>
                <w:rFonts w:ascii="Times New Roman" w:hAnsi="Times New Roman"/>
                <w:sz w:val="24"/>
                <w:szCs w:val="24"/>
              </w:rPr>
              <w:t>- uświadomienie uczniom istoty praw człowieka</w:t>
            </w:r>
          </w:p>
          <w:p w:rsidR="00903F19" w:rsidRPr="007D3969" w:rsidRDefault="000E0C0C" w:rsidP="00920C2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3969">
              <w:rPr>
                <w:rFonts w:ascii="Times New Roman" w:hAnsi="Times New Roman"/>
                <w:sz w:val="24"/>
                <w:szCs w:val="24"/>
              </w:rPr>
              <w:t xml:space="preserve">- odpowiedzialności wychowanka za naruszenie godności </w:t>
            </w:r>
            <w:r w:rsidR="00920C26">
              <w:rPr>
                <w:rFonts w:ascii="Times New Roman" w:hAnsi="Times New Roman"/>
                <w:sz w:val="24"/>
                <w:szCs w:val="24"/>
              </w:rPr>
              <w:br/>
            </w:r>
            <w:r w:rsidRPr="007D3969">
              <w:rPr>
                <w:rFonts w:ascii="Times New Roman" w:hAnsi="Times New Roman"/>
                <w:sz w:val="24"/>
                <w:szCs w:val="24"/>
              </w:rPr>
              <w:t>i nietykalności nauczyciela/wychowawcy jako funkcjonariusza publicznego, a także naruszania nietykalności  i godności każdej innej osoby – tematy poruszane podczas godzin wychowawczych</w:t>
            </w:r>
          </w:p>
        </w:tc>
      </w:tr>
      <w:tr w:rsidR="00903F19" w:rsidTr="00987F6C">
        <w:tc>
          <w:tcPr>
            <w:tcW w:w="2943" w:type="dxa"/>
          </w:tcPr>
          <w:p w:rsidR="00F27396" w:rsidRPr="00F27396" w:rsidRDefault="00F27396" w:rsidP="00680ED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7396">
              <w:rPr>
                <w:rFonts w:ascii="Times New Roman" w:hAnsi="Times New Roman"/>
                <w:sz w:val="24"/>
                <w:szCs w:val="24"/>
              </w:rPr>
              <w:t>rozwijanie postaw prospołecznych i d</w:t>
            </w:r>
            <w:r w:rsidR="00680ED7">
              <w:rPr>
                <w:rFonts w:ascii="Times New Roman" w:hAnsi="Times New Roman"/>
                <w:sz w:val="24"/>
                <w:szCs w:val="24"/>
              </w:rPr>
              <w:t xml:space="preserve">ziałań </w:t>
            </w:r>
            <w:r w:rsidR="00680ED7">
              <w:rPr>
                <w:rFonts w:ascii="Times New Roman" w:hAnsi="Times New Roman"/>
                <w:sz w:val="24"/>
                <w:szCs w:val="24"/>
              </w:rPr>
              <w:br/>
              <w:t>w zakresie wolontariatu</w:t>
            </w:r>
          </w:p>
          <w:p w:rsidR="00903F19" w:rsidRDefault="00903F19" w:rsidP="00F8621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69" w:type="dxa"/>
          </w:tcPr>
          <w:p w:rsidR="00903F19" w:rsidRPr="00920C26" w:rsidRDefault="000E0C0C" w:rsidP="000E0C0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C26">
              <w:rPr>
                <w:rFonts w:ascii="Times New Roman" w:hAnsi="Times New Roman"/>
                <w:sz w:val="24"/>
                <w:szCs w:val="24"/>
              </w:rPr>
              <w:t>- pomoc w Hospicjum,</w:t>
            </w:r>
          </w:p>
          <w:p w:rsidR="000E0C0C" w:rsidRPr="00920C26" w:rsidRDefault="000E0C0C" w:rsidP="000E0C0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C26">
              <w:rPr>
                <w:rFonts w:ascii="Times New Roman" w:hAnsi="Times New Roman"/>
                <w:sz w:val="24"/>
                <w:szCs w:val="24"/>
              </w:rPr>
              <w:t>- pomoc w schronisku dla zwierząt,</w:t>
            </w:r>
          </w:p>
          <w:p w:rsidR="000E0C0C" w:rsidRPr="00920C26" w:rsidRDefault="000E0C0C" w:rsidP="000E0C0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C26">
              <w:rPr>
                <w:rFonts w:ascii="Times New Roman" w:hAnsi="Times New Roman"/>
                <w:sz w:val="24"/>
                <w:szCs w:val="24"/>
              </w:rPr>
              <w:t xml:space="preserve">- pomoc podczas akcji charytatywnych, zbiórek, </w:t>
            </w:r>
          </w:p>
          <w:p w:rsidR="000E0C0C" w:rsidRPr="00920C26" w:rsidRDefault="00525F6F" w:rsidP="00525F6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C26">
              <w:rPr>
                <w:rFonts w:ascii="Times New Roman" w:hAnsi="Times New Roman"/>
                <w:sz w:val="24"/>
                <w:szCs w:val="24"/>
              </w:rPr>
              <w:t>- pomoc w placówkach dla dzieci niepełnosprawnych</w:t>
            </w:r>
          </w:p>
        </w:tc>
      </w:tr>
      <w:tr w:rsidR="00903F19" w:rsidTr="00987F6C">
        <w:tc>
          <w:tcPr>
            <w:tcW w:w="2943" w:type="dxa"/>
          </w:tcPr>
          <w:p w:rsidR="00F27396" w:rsidRPr="00F27396" w:rsidRDefault="00F27396" w:rsidP="00680ED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7396">
              <w:rPr>
                <w:rFonts w:ascii="Times New Roman" w:hAnsi="Times New Roman"/>
                <w:sz w:val="24"/>
                <w:szCs w:val="24"/>
              </w:rPr>
              <w:t>kształtowanie szacunku dla środowiska przyrodniczego</w:t>
            </w:r>
          </w:p>
          <w:p w:rsidR="00903F19" w:rsidRDefault="00903F19" w:rsidP="00F8621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69" w:type="dxa"/>
          </w:tcPr>
          <w:p w:rsidR="00525F6F" w:rsidRPr="00920C26" w:rsidRDefault="00525F6F" w:rsidP="00525F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0C26">
              <w:rPr>
                <w:rFonts w:ascii="Times New Roman" w:hAnsi="Times New Roman"/>
                <w:sz w:val="24"/>
                <w:szCs w:val="24"/>
              </w:rPr>
              <w:t>- udział w akcji sprzątanie świata.</w:t>
            </w:r>
          </w:p>
          <w:p w:rsidR="00525F6F" w:rsidRPr="00920C26" w:rsidRDefault="00525F6F" w:rsidP="00525F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0C26">
              <w:rPr>
                <w:rFonts w:ascii="Times New Roman" w:hAnsi="Times New Roman"/>
                <w:sz w:val="24"/>
                <w:szCs w:val="24"/>
              </w:rPr>
              <w:t xml:space="preserve">- udział w akcjach charytatywnych na rzecz zwierząt, </w:t>
            </w:r>
          </w:p>
          <w:p w:rsidR="00525F6F" w:rsidRPr="00920C26" w:rsidRDefault="00525F6F" w:rsidP="00525F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0C26">
              <w:rPr>
                <w:rFonts w:ascii="Times New Roman" w:hAnsi="Times New Roman"/>
                <w:sz w:val="24"/>
                <w:szCs w:val="24"/>
              </w:rPr>
              <w:t>- wycieczki krajoznawcze,</w:t>
            </w:r>
          </w:p>
          <w:p w:rsidR="00903F19" w:rsidRPr="00920C26" w:rsidRDefault="00525F6F" w:rsidP="00525F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0C26">
              <w:rPr>
                <w:rFonts w:ascii="Times New Roman" w:hAnsi="Times New Roman"/>
                <w:sz w:val="24"/>
                <w:szCs w:val="24"/>
              </w:rPr>
              <w:t>- spotkanie z Eko patrolem Straży Miejskiej</w:t>
            </w:r>
          </w:p>
        </w:tc>
      </w:tr>
      <w:tr w:rsidR="00903F19" w:rsidTr="00987F6C">
        <w:tc>
          <w:tcPr>
            <w:tcW w:w="2943" w:type="dxa"/>
          </w:tcPr>
          <w:p w:rsidR="00F27396" w:rsidRPr="00F27396" w:rsidRDefault="00F27396" w:rsidP="00680ED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7396">
              <w:rPr>
                <w:rFonts w:ascii="Times New Roman" w:hAnsi="Times New Roman"/>
                <w:sz w:val="24"/>
                <w:szCs w:val="24"/>
              </w:rPr>
              <w:t>współpraca z rodzicami, opiekunami prawnymi wychowanków</w:t>
            </w:r>
          </w:p>
          <w:p w:rsidR="00903F19" w:rsidRDefault="00903F19" w:rsidP="00F8621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69" w:type="dxa"/>
          </w:tcPr>
          <w:p w:rsidR="00525F6F" w:rsidRPr="00920C26" w:rsidRDefault="00525F6F" w:rsidP="00920C2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C26">
              <w:rPr>
                <w:rFonts w:ascii="Times New Roman" w:hAnsi="Times New Roman"/>
                <w:sz w:val="24"/>
                <w:szCs w:val="24"/>
              </w:rPr>
              <w:t xml:space="preserve">- kultywowanie uroczystości o charakterze rodzinnym – Dzień Matki, Dzień Babci, Dziadka, Święta Wielkanocne, Święta Bożego Narodzenia, </w:t>
            </w:r>
          </w:p>
          <w:p w:rsidR="00525F6F" w:rsidRPr="00920C26" w:rsidRDefault="00525F6F" w:rsidP="00920C2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C26">
              <w:rPr>
                <w:rFonts w:ascii="Times New Roman" w:hAnsi="Times New Roman"/>
                <w:sz w:val="24"/>
                <w:szCs w:val="24"/>
              </w:rPr>
              <w:t>- współpraca z domem rodzinnym oraz instytucjami wspomagającymi wychowanie i opiekę:</w:t>
            </w:r>
          </w:p>
          <w:p w:rsidR="00525F6F" w:rsidRPr="00920C26" w:rsidRDefault="00525F6F" w:rsidP="00920C2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C26">
              <w:rPr>
                <w:rFonts w:ascii="Times New Roman" w:hAnsi="Times New Roman"/>
                <w:sz w:val="24"/>
                <w:szCs w:val="24"/>
              </w:rPr>
              <w:t>- zainteresowanie sytuacją rodzinną i  materialną  wychowanków, pomoc dziecku potrzebującemu (udostępnienie  pomocy naukowych,  podręczników);</w:t>
            </w:r>
          </w:p>
          <w:p w:rsidR="00525F6F" w:rsidRPr="00920C26" w:rsidRDefault="00525F6F" w:rsidP="00920C2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C2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informowanie rodziców o zachowaniu ucznia i jego postępach </w:t>
            </w:r>
            <w:r w:rsidRPr="00920C26">
              <w:rPr>
                <w:rFonts w:ascii="Times New Roman" w:hAnsi="Times New Roman"/>
                <w:sz w:val="24"/>
                <w:szCs w:val="24"/>
              </w:rPr>
              <w:br/>
              <w:t>w nauce – zebrania, indywidualne konsultacje,</w:t>
            </w:r>
          </w:p>
          <w:p w:rsidR="00525F6F" w:rsidRPr="00920C26" w:rsidRDefault="00525F6F" w:rsidP="00920C2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C26">
              <w:rPr>
                <w:rFonts w:ascii="Times New Roman" w:hAnsi="Times New Roman"/>
                <w:sz w:val="24"/>
                <w:szCs w:val="24"/>
              </w:rPr>
              <w:t>- współpraca  z Poradnią Psychologiczno-Pedagogiczną;</w:t>
            </w:r>
          </w:p>
          <w:p w:rsidR="00525F6F" w:rsidRPr="00920C26" w:rsidRDefault="00525F6F" w:rsidP="00920C2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C26">
              <w:rPr>
                <w:rFonts w:ascii="Times New Roman" w:hAnsi="Times New Roman"/>
                <w:sz w:val="24"/>
                <w:szCs w:val="24"/>
              </w:rPr>
              <w:t>- współpraca  z sądami macierzystymi wychowanków;</w:t>
            </w:r>
          </w:p>
          <w:p w:rsidR="00525F6F" w:rsidRPr="00920C26" w:rsidRDefault="00525F6F" w:rsidP="00920C2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C26">
              <w:rPr>
                <w:rFonts w:ascii="Times New Roman" w:hAnsi="Times New Roman"/>
                <w:sz w:val="24"/>
                <w:szCs w:val="24"/>
              </w:rPr>
              <w:t xml:space="preserve">- współpraca    z ośrodkami pomocy społecznej i PCPR </w:t>
            </w:r>
            <w:r w:rsidR="00920C26">
              <w:rPr>
                <w:rFonts w:ascii="Times New Roman" w:hAnsi="Times New Roman"/>
                <w:sz w:val="24"/>
                <w:szCs w:val="24"/>
              </w:rPr>
              <w:br/>
            </w:r>
            <w:r w:rsidRPr="00920C26">
              <w:rPr>
                <w:rFonts w:ascii="Times New Roman" w:hAnsi="Times New Roman"/>
                <w:sz w:val="24"/>
                <w:szCs w:val="24"/>
              </w:rPr>
              <w:t>w miejscu zamieszkania wychowanków;</w:t>
            </w:r>
          </w:p>
          <w:p w:rsidR="00525F6F" w:rsidRPr="00920C26" w:rsidRDefault="00525F6F" w:rsidP="00920C2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C26">
              <w:rPr>
                <w:rFonts w:ascii="Times New Roman" w:hAnsi="Times New Roman"/>
                <w:sz w:val="24"/>
                <w:szCs w:val="24"/>
              </w:rPr>
              <w:t xml:space="preserve">- uroczyste zakończenie roku szkolnego z udziałem rodziców, </w:t>
            </w:r>
          </w:p>
          <w:p w:rsidR="00903F19" w:rsidRDefault="00525F6F" w:rsidP="00920C2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20C26">
              <w:rPr>
                <w:rFonts w:ascii="Times New Roman" w:hAnsi="Times New Roman"/>
                <w:sz w:val="24"/>
                <w:szCs w:val="24"/>
              </w:rPr>
              <w:t>- mediacje: wychowanek – rodzic: wychowanek – wychowane</w:t>
            </w:r>
          </w:p>
        </w:tc>
      </w:tr>
      <w:tr w:rsidR="00680ED7" w:rsidTr="000E0C0C">
        <w:tc>
          <w:tcPr>
            <w:tcW w:w="9212" w:type="dxa"/>
            <w:gridSpan w:val="2"/>
          </w:tcPr>
          <w:p w:rsidR="00680ED7" w:rsidRDefault="00680ED7" w:rsidP="00680ED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Sfera fizyczna</w:t>
            </w:r>
          </w:p>
        </w:tc>
      </w:tr>
      <w:tr w:rsidR="00903F19" w:rsidTr="00987F6C">
        <w:tc>
          <w:tcPr>
            <w:tcW w:w="2943" w:type="dxa"/>
          </w:tcPr>
          <w:p w:rsidR="00680ED7" w:rsidRPr="00680ED7" w:rsidRDefault="00680ED7" w:rsidP="00680ED7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80ED7">
              <w:rPr>
                <w:rFonts w:ascii="Times New Roman" w:hAnsi="Times New Roman"/>
                <w:bCs/>
                <w:sz w:val="24"/>
                <w:szCs w:val="24"/>
              </w:rPr>
              <w:t>promocja zdrowego trybu życia</w:t>
            </w:r>
          </w:p>
          <w:p w:rsidR="00903F19" w:rsidRDefault="00903F19" w:rsidP="00F8621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69" w:type="dxa"/>
          </w:tcPr>
          <w:p w:rsidR="009A177A" w:rsidRPr="00920C26" w:rsidRDefault="009A177A" w:rsidP="009A177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0C26">
              <w:rPr>
                <w:rFonts w:ascii="Times New Roman" w:eastAsia="Times New Roman" w:hAnsi="Times New Roman"/>
                <w:sz w:val="24"/>
                <w:szCs w:val="24"/>
              </w:rPr>
              <w:t xml:space="preserve">- zajęcia informacyjne prowadzone przez pielęgniarkę, </w:t>
            </w:r>
          </w:p>
          <w:p w:rsidR="009A177A" w:rsidRPr="00920C26" w:rsidRDefault="009A177A" w:rsidP="009A177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0C26">
              <w:rPr>
                <w:rFonts w:ascii="Times New Roman" w:hAnsi="Times New Roman"/>
                <w:sz w:val="24"/>
                <w:szCs w:val="24"/>
              </w:rPr>
              <w:t>- podniesienie wiedzy nauczycieli i innych pracowników szkoły z zakresu narkomanii i środków odurzających oraz działań prozdrowotnych,</w:t>
            </w:r>
          </w:p>
          <w:p w:rsidR="00A110D0" w:rsidRPr="00920C26" w:rsidRDefault="00A110D0" w:rsidP="00A110D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C26">
              <w:rPr>
                <w:rFonts w:ascii="Times New Roman" w:hAnsi="Times New Roman"/>
                <w:sz w:val="24"/>
                <w:szCs w:val="24"/>
              </w:rPr>
              <w:t>- motywowanie do czynnego udziału w zajęciach sportowo – rekreacyjnych,</w:t>
            </w:r>
          </w:p>
          <w:p w:rsidR="00A110D0" w:rsidRPr="00920C26" w:rsidRDefault="00A110D0" w:rsidP="00A110D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C26">
              <w:rPr>
                <w:rFonts w:ascii="Times New Roman" w:hAnsi="Times New Roman"/>
                <w:sz w:val="24"/>
                <w:szCs w:val="24"/>
              </w:rPr>
              <w:t>- uczenie zasad prawidłowego odżywiania (zwrócenie uwagi na właściwe bilansowanie posiłków) – zajęcia z pielęgniarką</w:t>
            </w:r>
          </w:p>
          <w:p w:rsidR="009A177A" w:rsidRPr="00920C26" w:rsidRDefault="009A177A" w:rsidP="009A177A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C26">
              <w:rPr>
                <w:rFonts w:ascii="Times New Roman" w:hAnsi="Times New Roman"/>
                <w:sz w:val="24"/>
                <w:szCs w:val="24"/>
              </w:rPr>
              <w:t xml:space="preserve">- zwrócenie uwagi na choroby cywilizacyjne i nawyki żywieniowe </w:t>
            </w:r>
            <w:r w:rsidR="00A110D0" w:rsidRPr="00920C26">
              <w:rPr>
                <w:rFonts w:ascii="Times New Roman" w:hAnsi="Times New Roman"/>
                <w:sz w:val="24"/>
                <w:szCs w:val="24"/>
              </w:rPr>
              <w:t>podczas zajęć w internacie, godzin wychowawczych, lekcji biologii</w:t>
            </w:r>
          </w:p>
          <w:p w:rsidR="00903F19" w:rsidRPr="00920C26" w:rsidRDefault="009A177A" w:rsidP="00A110D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C26">
              <w:rPr>
                <w:rFonts w:ascii="Times New Roman" w:hAnsi="Times New Roman"/>
                <w:sz w:val="24"/>
                <w:szCs w:val="24"/>
              </w:rPr>
              <w:t>- uświadamianie zagrożeń związanych  z  używkami (papierosy, alkohol, narkotyki  i inne środki psychoaktywne, leki, środki anaboliczne) przez terapeutę uzależnień,</w:t>
            </w:r>
          </w:p>
        </w:tc>
      </w:tr>
      <w:tr w:rsidR="00903F19" w:rsidTr="00987F6C">
        <w:tc>
          <w:tcPr>
            <w:tcW w:w="2943" w:type="dxa"/>
          </w:tcPr>
          <w:p w:rsidR="00903F19" w:rsidRDefault="00680ED7" w:rsidP="00A110D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</w:t>
            </w:r>
            <w:r w:rsidRPr="00CA6679">
              <w:rPr>
                <w:rFonts w:ascii="Times New Roman" w:hAnsi="Times New Roman"/>
                <w:sz w:val="24"/>
                <w:szCs w:val="24"/>
              </w:rPr>
              <w:t>ształtowanie umiejętności podejmowania i realizacji zachowań prozdrowotnych</w:t>
            </w:r>
          </w:p>
        </w:tc>
        <w:tc>
          <w:tcPr>
            <w:tcW w:w="6269" w:type="dxa"/>
          </w:tcPr>
          <w:p w:rsidR="00A110D0" w:rsidRPr="00920C26" w:rsidRDefault="00A110D0" w:rsidP="00920C2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Neo3Symbol" w:hAnsi="Times New Roman"/>
                <w:sz w:val="24"/>
                <w:szCs w:val="24"/>
              </w:rPr>
            </w:pPr>
            <w:r w:rsidRPr="00920C26">
              <w:rPr>
                <w:rFonts w:ascii="Times New Roman" w:hAnsi="Times New Roman"/>
                <w:sz w:val="24"/>
                <w:szCs w:val="24"/>
              </w:rPr>
              <w:t>- dbałość o higienę osobistą, ze szczególnym zwróceniem uwagi na problemy związane z wiekiem dojrzewania,</w:t>
            </w:r>
          </w:p>
          <w:p w:rsidR="00903F19" w:rsidRPr="00920C26" w:rsidRDefault="00A110D0" w:rsidP="00920C2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C26">
              <w:rPr>
                <w:rFonts w:ascii="Times New Roman" w:eastAsia="Neo3Symbol" w:hAnsi="Times New Roman"/>
                <w:sz w:val="24"/>
                <w:szCs w:val="24"/>
              </w:rPr>
              <w:t xml:space="preserve">- </w:t>
            </w:r>
            <w:r w:rsidRPr="00920C26">
              <w:rPr>
                <w:rFonts w:ascii="Times New Roman" w:hAnsi="Times New Roman"/>
                <w:sz w:val="24"/>
                <w:szCs w:val="24"/>
              </w:rPr>
              <w:t>profilaktyka zdrowia (ubiór zależny od pory roku, higiena jamy ustnej, mycie rąk),</w:t>
            </w:r>
          </w:p>
        </w:tc>
      </w:tr>
      <w:tr w:rsidR="00903F19" w:rsidTr="00987F6C">
        <w:tc>
          <w:tcPr>
            <w:tcW w:w="2943" w:type="dxa"/>
          </w:tcPr>
          <w:p w:rsidR="00903F19" w:rsidRDefault="00680ED7" w:rsidP="00A110D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Pr="00CA6679">
              <w:rPr>
                <w:rFonts w:ascii="Times New Roman" w:hAnsi="Times New Roman"/>
                <w:sz w:val="24"/>
                <w:szCs w:val="24"/>
              </w:rPr>
              <w:t>odejmowanie działań na rzecz zdrowia i sprawności fizycznej wychowanków, propagowanie aktywnych form wypoczynku</w:t>
            </w:r>
          </w:p>
        </w:tc>
        <w:tc>
          <w:tcPr>
            <w:tcW w:w="6269" w:type="dxa"/>
          </w:tcPr>
          <w:p w:rsidR="00A110D0" w:rsidRPr="00920C26" w:rsidRDefault="00A110D0" w:rsidP="00920C2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C26">
              <w:rPr>
                <w:rFonts w:ascii="Times New Roman" w:hAnsi="Times New Roman"/>
                <w:sz w:val="24"/>
                <w:szCs w:val="24"/>
              </w:rPr>
              <w:t xml:space="preserve">- uświadomienie potrzeby ruchu, konieczności dbałości  </w:t>
            </w:r>
            <w:r w:rsidR="00920C26">
              <w:rPr>
                <w:rFonts w:ascii="Times New Roman" w:hAnsi="Times New Roman"/>
                <w:sz w:val="24"/>
                <w:szCs w:val="24"/>
              </w:rPr>
              <w:br/>
            </w:r>
            <w:r w:rsidRPr="00920C26">
              <w:rPr>
                <w:rFonts w:ascii="Times New Roman" w:hAnsi="Times New Roman"/>
                <w:sz w:val="24"/>
                <w:szCs w:val="24"/>
              </w:rPr>
              <w:t>o zdrowie fizyczne i psychiczne na lekcjach WF, godzinach wychowawczych, podczas spotkań z psychologiem, pedagogiem uzależnień,</w:t>
            </w:r>
          </w:p>
          <w:p w:rsidR="00A110D0" w:rsidRPr="00920C26" w:rsidRDefault="00A110D0" w:rsidP="00920C2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0C26">
              <w:rPr>
                <w:rFonts w:ascii="Times New Roman" w:eastAsia="Times New Roman" w:hAnsi="Times New Roman"/>
                <w:sz w:val="24"/>
                <w:szCs w:val="24"/>
              </w:rPr>
              <w:t>- zajęcia pozalekcyjne wycieczki, rajdy,</w:t>
            </w:r>
          </w:p>
          <w:p w:rsidR="00903F19" w:rsidRPr="00920C26" w:rsidRDefault="00A110D0" w:rsidP="00920C26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0C26">
              <w:rPr>
                <w:rFonts w:ascii="Times New Roman" w:eastAsia="Times New Roman" w:hAnsi="Times New Roman"/>
                <w:sz w:val="24"/>
                <w:szCs w:val="24"/>
              </w:rPr>
              <w:t xml:space="preserve">- zapewnienie możliwości alternatywnych form spędzania czasu wolnego – zajęcia sportowe, spacery, gry, </w:t>
            </w:r>
          </w:p>
        </w:tc>
      </w:tr>
      <w:tr w:rsidR="00903F19" w:rsidTr="00987F6C">
        <w:tc>
          <w:tcPr>
            <w:tcW w:w="2943" w:type="dxa"/>
          </w:tcPr>
          <w:p w:rsidR="00903F19" w:rsidRDefault="00680ED7" w:rsidP="00A110D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uświadomienie wychowankom</w:t>
            </w:r>
            <w:r w:rsidRPr="00CA6679">
              <w:rPr>
                <w:rFonts w:ascii="Times New Roman" w:hAnsi="Times New Roman"/>
                <w:sz w:val="24"/>
                <w:szCs w:val="24"/>
              </w:rPr>
              <w:t xml:space="preserve"> zależności pomiędzy odpowiednim stylem życia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CA6679">
              <w:rPr>
                <w:rFonts w:ascii="Times New Roman" w:hAnsi="Times New Roman"/>
                <w:sz w:val="24"/>
                <w:szCs w:val="24"/>
              </w:rPr>
              <w:t>a zdrowiem</w:t>
            </w:r>
          </w:p>
        </w:tc>
        <w:tc>
          <w:tcPr>
            <w:tcW w:w="6269" w:type="dxa"/>
          </w:tcPr>
          <w:p w:rsidR="00A110D0" w:rsidRPr="00920C26" w:rsidRDefault="00A110D0" w:rsidP="00A110D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C26">
              <w:rPr>
                <w:rFonts w:ascii="Times New Roman" w:eastAsia="Neo3Symbol" w:hAnsi="Times New Roman"/>
                <w:sz w:val="24"/>
                <w:szCs w:val="24"/>
              </w:rPr>
              <w:t xml:space="preserve">- </w:t>
            </w:r>
            <w:r w:rsidRPr="00920C26">
              <w:rPr>
                <w:rFonts w:ascii="Times New Roman" w:hAnsi="Times New Roman"/>
                <w:sz w:val="24"/>
                <w:szCs w:val="24"/>
              </w:rPr>
              <w:t>propagowanie modelu rozsądnego korzystania z komputera, zasobów Internetu i telewizji podczas zajęć w internacie,</w:t>
            </w:r>
          </w:p>
          <w:p w:rsidR="00903F19" w:rsidRPr="00920C26" w:rsidRDefault="00903F19" w:rsidP="00F8621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03F19" w:rsidTr="00987F6C">
        <w:tc>
          <w:tcPr>
            <w:tcW w:w="2943" w:type="dxa"/>
          </w:tcPr>
          <w:p w:rsidR="00903F19" w:rsidRDefault="00680ED7" w:rsidP="00A110D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</w:t>
            </w:r>
            <w:r w:rsidRPr="00CA6679">
              <w:rPr>
                <w:rFonts w:ascii="Times New Roman" w:hAnsi="Times New Roman"/>
                <w:sz w:val="24"/>
                <w:szCs w:val="24"/>
              </w:rPr>
              <w:t>ykorzyst</w:t>
            </w:r>
            <w:r>
              <w:rPr>
                <w:rFonts w:ascii="Times New Roman" w:hAnsi="Times New Roman"/>
                <w:sz w:val="24"/>
                <w:szCs w:val="24"/>
              </w:rPr>
              <w:t>ywanie</w:t>
            </w:r>
            <w:r w:rsidRPr="00CA6679">
              <w:rPr>
                <w:rFonts w:ascii="Times New Roman" w:hAnsi="Times New Roman"/>
                <w:sz w:val="24"/>
                <w:szCs w:val="24"/>
              </w:rPr>
              <w:t xml:space="preserve"> pozytywnych stron rywalizacji, korzyści płynących </w:t>
            </w:r>
            <w:r w:rsidR="00A110D0">
              <w:rPr>
                <w:rFonts w:ascii="Times New Roman" w:hAnsi="Times New Roman"/>
                <w:sz w:val="24"/>
                <w:szCs w:val="24"/>
              </w:rPr>
              <w:t xml:space="preserve">ze </w:t>
            </w:r>
            <w:r w:rsidRPr="00CA6679">
              <w:rPr>
                <w:rFonts w:ascii="Times New Roman" w:hAnsi="Times New Roman"/>
                <w:sz w:val="24"/>
                <w:szCs w:val="24"/>
              </w:rPr>
              <w:lastRenderedPageBreak/>
              <w:t>współdziałania, zasady fair-play w sporcie i w życiu, korzyści płynących z pracy w grupie</w:t>
            </w:r>
          </w:p>
        </w:tc>
        <w:tc>
          <w:tcPr>
            <w:tcW w:w="6269" w:type="dxa"/>
          </w:tcPr>
          <w:p w:rsidR="00A110D0" w:rsidRPr="00920C26" w:rsidRDefault="00A110D0" w:rsidP="00A110D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C26">
              <w:rPr>
                <w:rFonts w:ascii="Times New Roman" w:hAnsi="Times New Roman"/>
                <w:sz w:val="24"/>
                <w:szCs w:val="24"/>
              </w:rPr>
              <w:lastRenderedPageBreak/>
              <w:t>- udział w zajęciach sportowych</w:t>
            </w:r>
          </w:p>
          <w:p w:rsidR="00A110D0" w:rsidRPr="00920C26" w:rsidRDefault="00A110D0" w:rsidP="00A110D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C26">
              <w:rPr>
                <w:rFonts w:ascii="Times New Roman" w:hAnsi="Times New Roman"/>
                <w:sz w:val="24"/>
                <w:szCs w:val="24"/>
              </w:rPr>
              <w:t>- udział w rozgrywkach, turniejach, zawodach sportowych,</w:t>
            </w:r>
          </w:p>
          <w:p w:rsidR="00A110D0" w:rsidRPr="00920C26" w:rsidRDefault="00A110D0" w:rsidP="00A110D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C26">
              <w:rPr>
                <w:rFonts w:ascii="Times New Roman" w:hAnsi="Times New Roman"/>
                <w:sz w:val="24"/>
                <w:szCs w:val="24"/>
              </w:rPr>
              <w:t>- zajęcia WF</w:t>
            </w:r>
          </w:p>
          <w:p w:rsidR="00A110D0" w:rsidRPr="00920C26" w:rsidRDefault="00A110D0" w:rsidP="00A110D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C26">
              <w:rPr>
                <w:rFonts w:ascii="Times New Roman" w:hAnsi="Times New Roman"/>
                <w:sz w:val="24"/>
                <w:szCs w:val="24"/>
              </w:rPr>
              <w:t>- rówieśnicze modelowanie postaw prozdrowotnych</w:t>
            </w:r>
          </w:p>
          <w:p w:rsidR="00903F19" w:rsidRPr="00920C26" w:rsidRDefault="00903F19" w:rsidP="00F8621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80ED7" w:rsidTr="000E0C0C">
        <w:tc>
          <w:tcPr>
            <w:tcW w:w="9212" w:type="dxa"/>
            <w:gridSpan w:val="2"/>
          </w:tcPr>
          <w:p w:rsidR="00680ED7" w:rsidRPr="00920C26" w:rsidRDefault="00680ED7" w:rsidP="001C291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0C2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Sfera emocjonalna</w:t>
            </w:r>
          </w:p>
        </w:tc>
      </w:tr>
      <w:tr w:rsidR="00903F19" w:rsidTr="00987F6C">
        <w:tc>
          <w:tcPr>
            <w:tcW w:w="2943" w:type="dxa"/>
          </w:tcPr>
          <w:p w:rsidR="00903F19" w:rsidRPr="00680ED7" w:rsidRDefault="00680ED7" w:rsidP="00680ED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ED7">
              <w:rPr>
                <w:rFonts w:ascii="Times New Roman" w:hAnsi="Times New Roman"/>
                <w:sz w:val="24"/>
                <w:szCs w:val="24"/>
              </w:rPr>
              <w:t>kształtowanie pozytywnego obrazu własnej osoby,</w:t>
            </w:r>
          </w:p>
        </w:tc>
        <w:tc>
          <w:tcPr>
            <w:tcW w:w="6269" w:type="dxa"/>
          </w:tcPr>
          <w:p w:rsidR="007316BA" w:rsidRPr="00920C26" w:rsidRDefault="007316BA" w:rsidP="007316BA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0C26">
              <w:rPr>
                <w:rFonts w:ascii="Times New Roman" w:hAnsi="Times New Roman"/>
                <w:sz w:val="24"/>
                <w:szCs w:val="24"/>
              </w:rPr>
              <w:t>- zajęcia z pedagogiem, psychologiem,</w:t>
            </w:r>
          </w:p>
          <w:p w:rsidR="007316BA" w:rsidRPr="00920C26" w:rsidRDefault="007316BA" w:rsidP="007316BA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0C26">
              <w:rPr>
                <w:rFonts w:ascii="Times New Roman" w:hAnsi="Times New Roman"/>
                <w:sz w:val="24"/>
                <w:szCs w:val="24"/>
              </w:rPr>
              <w:t>- socjoterapia,</w:t>
            </w:r>
          </w:p>
          <w:p w:rsidR="007316BA" w:rsidRPr="00920C26" w:rsidRDefault="007316BA" w:rsidP="00920C2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C26">
              <w:rPr>
                <w:rFonts w:ascii="Times New Roman" w:hAnsi="Times New Roman"/>
                <w:sz w:val="24"/>
                <w:szCs w:val="24"/>
              </w:rPr>
              <w:t>- godziny wychowawcze w szkole i zajęcia wychowawcze  w grupie internatowej,</w:t>
            </w:r>
          </w:p>
          <w:p w:rsidR="007316BA" w:rsidRPr="00920C26" w:rsidRDefault="007316BA" w:rsidP="007316B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0C26">
              <w:rPr>
                <w:rFonts w:ascii="Times New Roman" w:hAnsi="Times New Roman"/>
                <w:sz w:val="24"/>
                <w:szCs w:val="24"/>
              </w:rPr>
              <w:t>- zajęcia lekcyjne i zajęcia opiekuńczo-wychowawcze</w:t>
            </w:r>
          </w:p>
          <w:p w:rsidR="007316BA" w:rsidRPr="00920C26" w:rsidRDefault="007316BA" w:rsidP="007316B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0C26">
              <w:rPr>
                <w:rFonts w:ascii="Times New Roman" w:hAnsi="Times New Roman"/>
                <w:sz w:val="24"/>
                <w:szCs w:val="24"/>
              </w:rPr>
              <w:t>- zajęcia sportowe</w:t>
            </w:r>
            <w:r w:rsidR="00A413F3" w:rsidRPr="00920C26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316BA" w:rsidRPr="00920C26" w:rsidRDefault="007316BA" w:rsidP="007316B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0C26">
              <w:rPr>
                <w:rFonts w:ascii="Times New Roman" w:hAnsi="Times New Roman"/>
                <w:sz w:val="24"/>
                <w:szCs w:val="24"/>
              </w:rPr>
              <w:t xml:space="preserve">- prowadzenie zajęć w grupach, koła zainteresowań, warsztaty, konkursy, </w:t>
            </w:r>
          </w:p>
          <w:p w:rsidR="00903F19" w:rsidRPr="00920C26" w:rsidRDefault="00A413F3" w:rsidP="007316B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20C26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7316BA" w:rsidRPr="00920C26">
              <w:rPr>
                <w:rFonts w:ascii="Times New Roman" w:hAnsi="Times New Roman"/>
                <w:sz w:val="24"/>
                <w:szCs w:val="24"/>
              </w:rPr>
              <w:t>przygotowanie programów artystycznych na uroczystości szkolne, prezentowanie talentów na forum szkoły,</w:t>
            </w:r>
          </w:p>
        </w:tc>
      </w:tr>
      <w:tr w:rsidR="00903F19" w:rsidTr="00987F6C">
        <w:tc>
          <w:tcPr>
            <w:tcW w:w="2943" w:type="dxa"/>
          </w:tcPr>
          <w:p w:rsidR="00680ED7" w:rsidRPr="001C2914" w:rsidRDefault="00680ED7" w:rsidP="007316B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C2914">
              <w:rPr>
                <w:rFonts w:ascii="Times New Roman" w:hAnsi="Times New Roman"/>
                <w:sz w:val="24"/>
                <w:szCs w:val="24"/>
              </w:rPr>
              <w:t xml:space="preserve">wspomaganie wychowanków </w:t>
            </w:r>
            <w:r w:rsidR="001C2914">
              <w:rPr>
                <w:rFonts w:ascii="Times New Roman" w:hAnsi="Times New Roman"/>
                <w:sz w:val="24"/>
                <w:szCs w:val="24"/>
              </w:rPr>
              <w:br/>
            </w:r>
            <w:r w:rsidRPr="001C2914">
              <w:rPr>
                <w:rFonts w:ascii="Times New Roman" w:hAnsi="Times New Roman"/>
                <w:sz w:val="24"/>
                <w:szCs w:val="24"/>
              </w:rPr>
              <w:t xml:space="preserve">w osiągnięciu </w:t>
            </w:r>
            <w:r w:rsidR="007316BA">
              <w:rPr>
                <w:rFonts w:ascii="Times New Roman" w:hAnsi="Times New Roman"/>
                <w:sz w:val="24"/>
                <w:szCs w:val="24"/>
              </w:rPr>
              <w:t>pełnej dojrzałości psychicznej</w:t>
            </w:r>
          </w:p>
          <w:p w:rsidR="00903F19" w:rsidRDefault="00903F19" w:rsidP="001C2914">
            <w:pPr>
              <w:pStyle w:val="Akapitzlist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69" w:type="dxa"/>
          </w:tcPr>
          <w:p w:rsidR="007316BA" w:rsidRPr="00920C26" w:rsidRDefault="007316BA" w:rsidP="00920C2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C26">
              <w:rPr>
                <w:rFonts w:ascii="Times New Roman" w:hAnsi="Times New Roman"/>
                <w:sz w:val="24"/>
                <w:szCs w:val="24"/>
              </w:rPr>
              <w:t>- zajęcia z pedagogiem, psychologiem,</w:t>
            </w:r>
          </w:p>
          <w:p w:rsidR="007316BA" w:rsidRPr="00920C26" w:rsidRDefault="007316BA" w:rsidP="00920C2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C26">
              <w:rPr>
                <w:rFonts w:ascii="Times New Roman" w:hAnsi="Times New Roman"/>
                <w:sz w:val="24"/>
                <w:szCs w:val="24"/>
              </w:rPr>
              <w:t>- socjoterapia,</w:t>
            </w:r>
          </w:p>
          <w:p w:rsidR="007316BA" w:rsidRPr="00920C26" w:rsidRDefault="007316BA" w:rsidP="00920C2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C26">
              <w:rPr>
                <w:rFonts w:ascii="Times New Roman" w:hAnsi="Times New Roman"/>
                <w:sz w:val="24"/>
                <w:szCs w:val="24"/>
              </w:rPr>
              <w:t>- godziny wychowawcze w szkole i zajęcia wychowawcze  w grupie internatowej,</w:t>
            </w:r>
          </w:p>
          <w:p w:rsidR="007316BA" w:rsidRPr="00920C26" w:rsidRDefault="007316BA" w:rsidP="00920C2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C26">
              <w:rPr>
                <w:rFonts w:ascii="Times New Roman" w:hAnsi="Times New Roman"/>
                <w:sz w:val="24"/>
                <w:szCs w:val="24"/>
              </w:rPr>
              <w:t>- zajęcia lekcyjne i zajęcia opiekuńczo-wychowawcze</w:t>
            </w:r>
          </w:p>
          <w:p w:rsidR="00903F19" w:rsidRPr="00920C26" w:rsidRDefault="007316BA" w:rsidP="00920C2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C26">
              <w:rPr>
                <w:rFonts w:ascii="Times New Roman" w:hAnsi="Times New Roman"/>
                <w:sz w:val="24"/>
                <w:szCs w:val="24"/>
              </w:rPr>
              <w:t xml:space="preserve">zajęcia sportowe, </w:t>
            </w:r>
          </w:p>
        </w:tc>
      </w:tr>
      <w:tr w:rsidR="00903F19" w:rsidTr="00987F6C">
        <w:tc>
          <w:tcPr>
            <w:tcW w:w="2943" w:type="dxa"/>
          </w:tcPr>
          <w:p w:rsidR="00903F19" w:rsidRDefault="001C2914" w:rsidP="007316B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kształtowanie u wychowanków umiejętności</w:t>
            </w:r>
            <w:r w:rsidRPr="00CA6679">
              <w:rPr>
                <w:rFonts w:ascii="Times New Roman" w:hAnsi="Times New Roman"/>
                <w:sz w:val="24"/>
                <w:szCs w:val="24"/>
              </w:rPr>
              <w:t xml:space="preserve"> wskaz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ywania swoich </w:t>
            </w:r>
            <w:r w:rsidRPr="00CA6679">
              <w:rPr>
                <w:rFonts w:ascii="Times New Roman" w:hAnsi="Times New Roman"/>
                <w:sz w:val="24"/>
                <w:szCs w:val="24"/>
              </w:rPr>
              <w:t>mocn</w:t>
            </w:r>
            <w:r>
              <w:rPr>
                <w:rFonts w:ascii="Times New Roman" w:hAnsi="Times New Roman"/>
                <w:sz w:val="24"/>
                <w:szCs w:val="24"/>
              </w:rPr>
              <w:t>ych</w:t>
            </w:r>
            <w:r w:rsidRPr="00CA6679">
              <w:rPr>
                <w:rFonts w:ascii="Times New Roman" w:hAnsi="Times New Roman"/>
                <w:sz w:val="24"/>
                <w:szCs w:val="24"/>
              </w:rPr>
              <w:t xml:space="preserve"> i słab</w:t>
            </w:r>
            <w:r>
              <w:rPr>
                <w:rFonts w:ascii="Times New Roman" w:hAnsi="Times New Roman"/>
                <w:sz w:val="24"/>
                <w:szCs w:val="24"/>
              </w:rPr>
              <w:t>ych</w:t>
            </w:r>
            <w:r w:rsidRPr="00CA6679">
              <w:rPr>
                <w:rFonts w:ascii="Times New Roman" w:hAnsi="Times New Roman"/>
                <w:sz w:val="24"/>
                <w:szCs w:val="24"/>
              </w:rPr>
              <w:t xml:space="preserve"> stron</w:t>
            </w:r>
          </w:p>
        </w:tc>
        <w:tc>
          <w:tcPr>
            <w:tcW w:w="6269" w:type="dxa"/>
          </w:tcPr>
          <w:p w:rsidR="0020751E" w:rsidRPr="00920C26" w:rsidRDefault="0020751E" w:rsidP="00920C2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C26">
              <w:rPr>
                <w:rFonts w:ascii="Times New Roman" w:hAnsi="Times New Roman"/>
                <w:sz w:val="24"/>
                <w:szCs w:val="24"/>
              </w:rPr>
              <w:t>- zajęcia z pedagogiem,</w:t>
            </w:r>
          </w:p>
          <w:p w:rsidR="0020751E" w:rsidRPr="00920C26" w:rsidRDefault="0020751E" w:rsidP="00920C2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C26">
              <w:rPr>
                <w:rFonts w:ascii="Times New Roman" w:hAnsi="Times New Roman"/>
                <w:sz w:val="24"/>
                <w:szCs w:val="24"/>
              </w:rPr>
              <w:t>- zajęcia z psychologiem,</w:t>
            </w:r>
          </w:p>
          <w:p w:rsidR="0020751E" w:rsidRPr="00920C26" w:rsidRDefault="0020751E" w:rsidP="00920C2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C26">
              <w:rPr>
                <w:rFonts w:ascii="Times New Roman" w:hAnsi="Times New Roman"/>
                <w:sz w:val="24"/>
                <w:szCs w:val="24"/>
              </w:rPr>
              <w:t>- socjoterapia,</w:t>
            </w:r>
          </w:p>
          <w:p w:rsidR="00903F19" w:rsidRPr="00920C26" w:rsidRDefault="0020751E" w:rsidP="00920C2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C26">
              <w:rPr>
                <w:rFonts w:ascii="Times New Roman" w:hAnsi="Times New Roman"/>
                <w:sz w:val="24"/>
                <w:szCs w:val="24"/>
              </w:rPr>
              <w:t>- godziny wychowawcze w szkole i zajęcia wychowawcze  w grupie internatowej,</w:t>
            </w:r>
          </w:p>
        </w:tc>
      </w:tr>
      <w:tr w:rsidR="00903F19" w:rsidTr="00987F6C">
        <w:tc>
          <w:tcPr>
            <w:tcW w:w="2943" w:type="dxa"/>
          </w:tcPr>
          <w:p w:rsidR="00903F19" w:rsidRDefault="001C2914" w:rsidP="007316B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kształtowanie </w:t>
            </w:r>
            <w:r w:rsidR="00920C26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u wychowanków umiejętności</w:t>
            </w:r>
            <w:r w:rsidRPr="00CA6679">
              <w:rPr>
                <w:rFonts w:ascii="Times New Roman" w:hAnsi="Times New Roman"/>
                <w:sz w:val="24"/>
                <w:szCs w:val="24"/>
              </w:rPr>
              <w:t>, nazwa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nia </w:t>
            </w:r>
            <w:r w:rsidRPr="00CA6679">
              <w:rPr>
                <w:rFonts w:ascii="Times New Roman" w:hAnsi="Times New Roman"/>
                <w:sz w:val="24"/>
                <w:szCs w:val="24"/>
              </w:rPr>
              <w:t>i kontrolowa</w:t>
            </w:r>
            <w:r>
              <w:rPr>
                <w:rFonts w:ascii="Times New Roman" w:hAnsi="Times New Roman"/>
                <w:sz w:val="24"/>
                <w:szCs w:val="24"/>
              </w:rPr>
              <w:t>nia</w:t>
            </w:r>
            <w:r w:rsidRPr="00CA6679">
              <w:rPr>
                <w:rFonts w:ascii="Times New Roman" w:hAnsi="Times New Roman"/>
                <w:sz w:val="24"/>
                <w:szCs w:val="24"/>
              </w:rPr>
              <w:t xml:space="preserve"> emocj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6269" w:type="dxa"/>
          </w:tcPr>
          <w:p w:rsidR="0020751E" w:rsidRPr="00920C26" w:rsidRDefault="0020751E" w:rsidP="00920C2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C26">
              <w:rPr>
                <w:rFonts w:ascii="Times New Roman" w:hAnsi="Times New Roman"/>
                <w:sz w:val="24"/>
                <w:szCs w:val="24"/>
              </w:rPr>
              <w:t>- zajęcia z pedagogiem,</w:t>
            </w:r>
          </w:p>
          <w:p w:rsidR="0020751E" w:rsidRPr="00920C26" w:rsidRDefault="0020751E" w:rsidP="00920C2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C26">
              <w:rPr>
                <w:rFonts w:ascii="Times New Roman" w:hAnsi="Times New Roman"/>
                <w:sz w:val="24"/>
                <w:szCs w:val="24"/>
              </w:rPr>
              <w:t>- zajęcia z psychologiem,</w:t>
            </w:r>
          </w:p>
          <w:p w:rsidR="0020751E" w:rsidRPr="00920C26" w:rsidRDefault="0020751E" w:rsidP="00920C2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C26">
              <w:rPr>
                <w:rFonts w:ascii="Times New Roman" w:hAnsi="Times New Roman"/>
                <w:sz w:val="24"/>
                <w:szCs w:val="24"/>
              </w:rPr>
              <w:t>- socjoterapia,</w:t>
            </w:r>
          </w:p>
          <w:p w:rsidR="0020751E" w:rsidRPr="00920C26" w:rsidRDefault="0020751E" w:rsidP="00920C2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C26">
              <w:rPr>
                <w:rFonts w:ascii="Times New Roman" w:hAnsi="Times New Roman"/>
                <w:sz w:val="24"/>
                <w:szCs w:val="24"/>
              </w:rPr>
              <w:t>- godziny wychowawcze w szkole i zajęcia wychowawcze  w grupie internatowej,</w:t>
            </w:r>
          </w:p>
          <w:p w:rsidR="0020751E" w:rsidRPr="00920C26" w:rsidRDefault="0020751E" w:rsidP="00920C2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C26">
              <w:rPr>
                <w:rFonts w:ascii="Times New Roman" w:hAnsi="Times New Roman"/>
                <w:sz w:val="24"/>
                <w:szCs w:val="24"/>
              </w:rPr>
              <w:t>- zajęcia lekcyjne i zajęcia opiekuńczo-wychowawcze</w:t>
            </w:r>
          </w:p>
          <w:p w:rsidR="0020751E" w:rsidRPr="00920C26" w:rsidRDefault="0020751E" w:rsidP="00920C2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C26">
              <w:rPr>
                <w:rFonts w:ascii="Times New Roman" w:hAnsi="Times New Roman"/>
                <w:sz w:val="24"/>
                <w:szCs w:val="24"/>
              </w:rPr>
              <w:t>- zajęcia sportowe</w:t>
            </w:r>
          </w:p>
          <w:p w:rsidR="00903F19" w:rsidRPr="00920C26" w:rsidRDefault="0020751E" w:rsidP="00920C2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C26">
              <w:rPr>
                <w:rFonts w:ascii="Times New Roman" w:hAnsi="Times New Roman"/>
                <w:sz w:val="24"/>
                <w:szCs w:val="24"/>
              </w:rPr>
              <w:t xml:space="preserve">- udział w turniejach, konkursach, olimpiadach, rozgrywkach sportowych, </w:t>
            </w:r>
          </w:p>
        </w:tc>
      </w:tr>
      <w:tr w:rsidR="00903F19" w:rsidTr="00987F6C">
        <w:tc>
          <w:tcPr>
            <w:tcW w:w="2943" w:type="dxa"/>
          </w:tcPr>
          <w:p w:rsidR="00903F19" w:rsidRPr="001C2914" w:rsidRDefault="007316BA" w:rsidP="007316B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kształtowanie u </w:t>
            </w:r>
            <w:r w:rsidR="001C2914" w:rsidRPr="001C2914">
              <w:rPr>
                <w:rFonts w:ascii="Times New Roman" w:hAnsi="Times New Roman"/>
                <w:sz w:val="24"/>
                <w:szCs w:val="24"/>
              </w:rPr>
              <w:t>wychowanków umiejętności konstruktywnych sposobów rozwijania swoich predyspozycji i pokonywania potencjalnych trudności,</w:t>
            </w:r>
          </w:p>
        </w:tc>
        <w:tc>
          <w:tcPr>
            <w:tcW w:w="6269" w:type="dxa"/>
          </w:tcPr>
          <w:p w:rsidR="0020751E" w:rsidRPr="00920C26" w:rsidRDefault="0020751E" w:rsidP="00920C2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C26">
              <w:rPr>
                <w:rFonts w:ascii="Times New Roman" w:hAnsi="Times New Roman"/>
                <w:sz w:val="24"/>
                <w:szCs w:val="24"/>
              </w:rPr>
              <w:t>- zajęcia z pedagogiem,</w:t>
            </w:r>
          </w:p>
          <w:p w:rsidR="0020751E" w:rsidRPr="00920C26" w:rsidRDefault="0020751E" w:rsidP="00920C2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C26">
              <w:rPr>
                <w:rFonts w:ascii="Times New Roman" w:hAnsi="Times New Roman"/>
                <w:sz w:val="24"/>
                <w:szCs w:val="24"/>
              </w:rPr>
              <w:t>- zajęcia z psychologiem,</w:t>
            </w:r>
          </w:p>
          <w:p w:rsidR="0020751E" w:rsidRPr="00920C26" w:rsidRDefault="0020751E" w:rsidP="00920C2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C26">
              <w:rPr>
                <w:rFonts w:ascii="Times New Roman" w:hAnsi="Times New Roman"/>
                <w:sz w:val="24"/>
                <w:szCs w:val="24"/>
              </w:rPr>
              <w:t>- socjoterapia,</w:t>
            </w:r>
          </w:p>
          <w:p w:rsidR="0020751E" w:rsidRPr="00920C26" w:rsidRDefault="0020751E" w:rsidP="00920C2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C26">
              <w:rPr>
                <w:rFonts w:ascii="Times New Roman" w:hAnsi="Times New Roman"/>
                <w:sz w:val="24"/>
                <w:szCs w:val="24"/>
              </w:rPr>
              <w:t>- godziny wychowawcze w szkole i zajęcia wychowawcze  w grupie internatowej,</w:t>
            </w:r>
          </w:p>
          <w:p w:rsidR="0020751E" w:rsidRPr="00920C26" w:rsidRDefault="0020751E" w:rsidP="00920C2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C26">
              <w:rPr>
                <w:rFonts w:ascii="Times New Roman" w:hAnsi="Times New Roman"/>
                <w:sz w:val="24"/>
                <w:szCs w:val="24"/>
              </w:rPr>
              <w:t>- zajęcia lekcyjne i zajęcia opiekuńczo-wychowawcze</w:t>
            </w:r>
          </w:p>
          <w:p w:rsidR="0020751E" w:rsidRPr="00920C26" w:rsidRDefault="00A413F3" w:rsidP="00920C2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C26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20751E" w:rsidRPr="00920C26">
              <w:rPr>
                <w:rFonts w:ascii="Times New Roman" w:hAnsi="Times New Roman"/>
                <w:sz w:val="24"/>
                <w:szCs w:val="24"/>
              </w:rPr>
              <w:t xml:space="preserve">zajęcia sportowe, </w:t>
            </w:r>
          </w:p>
          <w:p w:rsidR="00903F19" w:rsidRPr="00920C26" w:rsidRDefault="0020751E" w:rsidP="00920C2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C26">
              <w:rPr>
                <w:rFonts w:ascii="Times New Roman" w:hAnsi="Times New Roman"/>
                <w:sz w:val="24"/>
                <w:szCs w:val="24"/>
              </w:rPr>
              <w:t>- koła zainteresowań</w:t>
            </w:r>
          </w:p>
        </w:tc>
      </w:tr>
      <w:tr w:rsidR="00903F19" w:rsidTr="00987F6C">
        <w:tc>
          <w:tcPr>
            <w:tcW w:w="2943" w:type="dxa"/>
          </w:tcPr>
          <w:p w:rsidR="001C2914" w:rsidRPr="001C2914" w:rsidRDefault="001C2914" w:rsidP="007316B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C2914">
              <w:rPr>
                <w:rFonts w:ascii="Times New Roman" w:hAnsi="Times New Roman"/>
                <w:sz w:val="24"/>
                <w:szCs w:val="24"/>
              </w:rPr>
              <w:lastRenderedPageBreak/>
              <w:t>kształtowanie u wychowanków pożądanych reakcji  na przejawy demoralizacji,</w:t>
            </w:r>
          </w:p>
          <w:p w:rsidR="00903F19" w:rsidRDefault="00903F19" w:rsidP="00F8621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69" w:type="dxa"/>
          </w:tcPr>
          <w:p w:rsidR="0020751E" w:rsidRPr="00920C26" w:rsidRDefault="0020751E" w:rsidP="00920C2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C26">
              <w:rPr>
                <w:rFonts w:ascii="Times New Roman" w:hAnsi="Times New Roman"/>
                <w:sz w:val="24"/>
                <w:szCs w:val="24"/>
              </w:rPr>
              <w:t>- zajęcia z pedagogiem,</w:t>
            </w:r>
          </w:p>
          <w:p w:rsidR="0020751E" w:rsidRPr="00920C26" w:rsidRDefault="0020751E" w:rsidP="00920C2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C26">
              <w:rPr>
                <w:rFonts w:ascii="Times New Roman" w:hAnsi="Times New Roman"/>
                <w:sz w:val="24"/>
                <w:szCs w:val="24"/>
              </w:rPr>
              <w:t>- zajęcia z psychologiem,</w:t>
            </w:r>
          </w:p>
          <w:p w:rsidR="0020751E" w:rsidRPr="00920C26" w:rsidRDefault="0020751E" w:rsidP="00920C2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C26">
              <w:rPr>
                <w:rFonts w:ascii="Times New Roman" w:hAnsi="Times New Roman"/>
                <w:sz w:val="24"/>
                <w:szCs w:val="24"/>
              </w:rPr>
              <w:t>- socjoterapia,</w:t>
            </w:r>
          </w:p>
          <w:p w:rsidR="0020751E" w:rsidRPr="00920C26" w:rsidRDefault="0020751E" w:rsidP="00920C2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C26">
              <w:rPr>
                <w:rFonts w:ascii="Times New Roman" w:hAnsi="Times New Roman"/>
                <w:sz w:val="24"/>
                <w:szCs w:val="24"/>
              </w:rPr>
              <w:t>- godziny wychowawcze w szkole i zajęcia wychowawcze  w grupie internatowej,</w:t>
            </w:r>
          </w:p>
          <w:p w:rsidR="0020751E" w:rsidRPr="00920C26" w:rsidRDefault="0020751E" w:rsidP="00920C2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C26">
              <w:rPr>
                <w:rFonts w:ascii="Times New Roman" w:hAnsi="Times New Roman"/>
                <w:sz w:val="24"/>
                <w:szCs w:val="24"/>
              </w:rPr>
              <w:t>- zajęcia lekcyjne i zajęcia opiekuńczo-wychowawcze</w:t>
            </w:r>
          </w:p>
          <w:p w:rsidR="00903F19" w:rsidRPr="00920C26" w:rsidRDefault="0020751E" w:rsidP="00920C2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C26">
              <w:rPr>
                <w:rFonts w:ascii="Times New Roman" w:hAnsi="Times New Roman"/>
                <w:sz w:val="24"/>
                <w:szCs w:val="24"/>
              </w:rPr>
              <w:t>- udział w zajęciach prowadzonych przez Policję, Straż Miejską</w:t>
            </w:r>
          </w:p>
        </w:tc>
      </w:tr>
      <w:tr w:rsidR="00903F19" w:rsidTr="00987F6C">
        <w:tc>
          <w:tcPr>
            <w:tcW w:w="2943" w:type="dxa"/>
          </w:tcPr>
          <w:p w:rsidR="001C2914" w:rsidRPr="001C2914" w:rsidRDefault="001C2914" w:rsidP="007316B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C2914">
              <w:rPr>
                <w:rFonts w:ascii="Times New Roman" w:hAnsi="Times New Roman"/>
                <w:sz w:val="24"/>
                <w:szCs w:val="24"/>
              </w:rPr>
              <w:t>kształtowanie u wychowanków empatii.</w:t>
            </w:r>
          </w:p>
          <w:p w:rsidR="00903F19" w:rsidRDefault="00903F19" w:rsidP="00F8621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69" w:type="dxa"/>
          </w:tcPr>
          <w:p w:rsidR="0020751E" w:rsidRPr="00920C26" w:rsidRDefault="0020751E" w:rsidP="002075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0C26">
              <w:rPr>
                <w:rFonts w:ascii="Times New Roman" w:hAnsi="Times New Roman"/>
                <w:sz w:val="24"/>
                <w:szCs w:val="24"/>
              </w:rPr>
              <w:t xml:space="preserve">- działalność charytatywna, </w:t>
            </w:r>
          </w:p>
          <w:p w:rsidR="00903F19" w:rsidRPr="00920C26" w:rsidRDefault="0020751E" w:rsidP="00920C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0C26">
              <w:rPr>
                <w:rFonts w:ascii="Times New Roman" w:hAnsi="Times New Roman"/>
                <w:sz w:val="24"/>
                <w:szCs w:val="24"/>
              </w:rPr>
              <w:t>- wolontariat – pomoc w hospicjum, pomoc w schronisku dla zwierząt,</w:t>
            </w:r>
          </w:p>
        </w:tc>
      </w:tr>
      <w:tr w:rsidR="001C2914" w:rsidTr="000E0C0C">
        <w:tc>
          <w:tcPr>
            <w:tcW w:w="9212" w:type="dxa"/>
            <w:gridSpan w:val="2"/>
          </w:tcPr>
          <w:p w:rsidR="001C2914" w:rsidRPr="00920C26" w:rsidRDefault="001C2914" w:rsidP="001C291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0C26">
              <w:rPr>
                <w:rFonts w:ascii="Times New Roman" w:hAnsi="Times New Roman"/>
                <w:b/>
                <w:sz w:val="24"/>
                <w:szCs w:val="24"/>
              </w:rPr>
              <w:t>Sfera aksjologiczna</w:t>
            </w:r>
          </w:p>
        </w:tc>
      </w:tr>
      <w:tr w:rsidR="00903F19" w:rsidTr="00987F6C">
        <w:tc>
          <w:tcPr>
            <w:tcW w:w="2943" w:type="dxa"/>
          </w:tcPr>
          <w:p w:rsidR="00903F19" w:rsidRPr="001C2914" w:rsidRDefault="001C2914" w:rsidP="00A413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C2914">
              <w:rPr>
                <w:rFonts w:ascii="Times New Roman" w:hAnsi="Times New Roman"/>
                <w:sz w:val="24"/>
                <w:szCs w:val="24"/>
              </w:rPr>
              <w:t xml:space="preserve">upowszechnienie wiedzy na temat obowiązujących </w:t>
            </w:r>
            <w:r w:rsidR="00A413F3">
              <w:rPr>
                <w:rFonts w:ascii="Times New Roman" w:hAnsi="Times New Roman"/>
                <w:sz w:val="24"/>
                <w:szCs w:val="24"/>
              </w:rPr>
              <w:br/>
            </w:r>
            <w:r w:rsidRPr="001C2914">
              <w:rPr>
                <w:rFonts w:ascii="Times New Roman" w:hAnsi="Times New Roman"/>
                <w:sz w:val="24"/>
                <w:szCs w:val="24"/>
              </w:rPr>
              <w:t>w ośrodku i życiu społecznym norm</w:t>
            </w:r>
            <w:r w:rsidR="00A413F3">
              <w:rPr>
                <w:rFonts w:ascii="Times New Roman" w:hAnsi="Times New Roman"/>
                <w:sz w:val="24"/>
                <w:szCs w:val="24"/>
              </w:rPr>
              <w:br/>
            </w:r>
            <w:r w:rsidRPr="001C2914">
              <w:rPr>
                <w:rFonts w:ascii="Times New Roman" w:hAnsi="Times New Roman"/>
                <w:sz w:val="24"/>
                <w:szCs w:val="24"/>
              </w:rPr>
              <w:t xml:space="preserve"> i wartości,</w:t>
            </w:r>
          </w:p>
        </w:tc>
        <w:tc>
          <w:tcPr>
            <w:tcW w:w="6269" w:type="dxa"/>
          </w:tcPr>
          <w:p w:rsidR="00903F19" w:rsidRPr="00920C26" w:rsidRDefault="00A413F3" w:rsidP="00F862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C26">
              <w:rPr>
                <w:rFonts w:ascii="Times New Roman" w:hAnsi="Times New Roman"/>
                <w:sz w:val="24"/>
                <w:szCs w:val="24"/>
              </w:rPr>
              <w:t>- zajęcia informacyjne w szkole i internacie,</w:t>
            </w:r>
          </w:p>
        </w:tc>
      </w:tr>
      <w:tr w:rsidR="00903F19" w:rsidTr="00987F6C">
        <w:tc>
          <w:tcPr>
            <w:tcW w:w="2943" w:type="dxa"/>
          </w:tcPr>
          <w:p w:rsidR="00903F19" w:rsidRPr="001C2914" w:rsidRDefault="001C2914" w:rsidP="00A413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C2914">
              <w:rPr>
                <w:rFonts w:ascii="Times New Roman" w:hAnsi="Times New Roman"/>
                <w:sz w:val="24"/>
                <w:szCs w:val="24"/>
              </w:rPr>
              <w:t>wprowadzanie w świat wartości duchowych w oparciu o różne źródła (lektury, filmy, media, Internet).</w:t>
            </w:r>
          </w:p>
        </w:tc>
        <w:tc>
          <w:tcPr>
            <w:tcW w:w="6269" w:type="dxa"/>
          </w:tcPr>
          <w:p w:rsidR="00A00EC4" w:rsidRPr="00920C26" w:rsidRDefault="00A413F3" w:rsidP="00F862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C26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920C26">
              <w:rPr>
                <w:rFonts w:ascii="Times New Roman" w:hAnsi="Times New Roman"/>
                <w:sz w:val="24"/>
                <w:szCs w:val="24"/>
              </w:rPr>
              <w:t>wyjścia do muzeum, teatru, na wystawy, udział w życiu kulturalnym miasta,</w:t>
            </w:r>
          </w:p>
        </w:tc>
      </w:tr>
      <w:tr w:rsidR="00903F19" w:rsidTr="00920C26">
        <w:trPr>
          <w:trHeight w:val="6931"/>
        </w:trPr>
        <w:tc>
          <w:tcPr>
            <w:tcW w:w="2943" w:type="dxa"/>
          </w:tcPr>
          <w:p w:rsidR="00903F19" w:rsidRPr="001C2914" w:rsidRDefault="001C2914" w:rsidP="00A413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C2914">
              <w:rPr>
                <w:rFonts w:ascii="Times New Roman" w:hAnsi="Times New Roman"/>
                <w:sz w:val="24"/>
                <w:szCs w:val="24"/>
              </w:rPr>
              <w:lastRenderedPageBreak/>
              <w:t>zapoznanie z dziedzictwem nar</w:t>
            </w:r>
            <w:r w:rsidR="00A413F3">
              <w:rPr>
                <w:rFonts w:ascii="Times New Roman" w:hAnsi="Times New Roman"/>
                <w:sz w:val="24"/>
                <w:szCs w:val="24"/>
              </w:rPr>
              <w:t xml:space="preserve">odowym, europejskim </w:t>
            </w:r>
            <w:r w:rsidR="00A413F3">
              <w:rPr>
                <w:rFonts w:ascii="Times New Roman" w:hAnsi="Times New Roman"/>
                <w:sz w:val="24"/>
                <w:szCs w:val="24"/>
              </w:rPr>
              <w:br/>
              <w:t xml:space="preserve">i światowym – nauka szacunku </w:t>
            </w:r>
            <w:r w:rsidRPr="001C2914">
              <w:rPr>
                <w:rFonts w:ascii="Times New Roman" w:hAnsi="Times New Roman"/>
                <w:sz w:val="24"/>
                <w:szCs w:val="24"/>
              </w:rPr>
              <w:t>i tolerancji,</w:t>
            </w:r>
          </w:p>
        </w:tc>
        <w:tc>
          <w:tcPr>
            <w:tcW w:w="6269" w:type="dxa"/>
          </w:tcPr>
          <w:p w:rsidR="00A413F3" w:rsidRPr="00920C26" w:rsidRDefault="00A413F3" w:rsidP="00920C2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C26">
              <w:rPr>
                <w:rFonts w:ascii="Times New Roman" w:hAnsi="Times New Roman"/>
                <w:sz w:val="24"/>
                <w:szCs w:val="24"/>
              </w:rPr>
              <w:t>- skazywanie autorytetów i wzorców moralnych</w:t>
            </w:r>
          </w:p>
          <w:p w:rsidR="00A413F3" w:rsidRPr="00920C26" w:rsidRDefault="00A413F3" w:rsidP="00920C2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C26">
              <w:rPr>
                <w:rFonts w:ascii="Times New Roman" w:hAnsi="Times New Roman"/>
                <w:sz w:val="24"/>
                <w:szCs w:val="24"/>
              </w:rPr>
              <w:t>- uczenie właściwego pojęcia tolerancji, odwagi w reagowaniu na niesprawiedliwość, krzywdę drugiego człowieka, agresję podczas zajęć w internacie oraz godzin wychowawczych</w:t>
            </w:r>
          </w:p>
          <w:p w:rsidR="00A413F3" w:rsidRPr="00920C26" w:rsidRDefault="00A413F3" w:rsidP="00920C2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C26">
              <w:rPr>
                <w:rFonts w:ascii="Times New Roman" w:hAnsi="Times New Roman"/>
                <w:sz w:val="24"/>
                <w:szCs w:val="24"/>
              </w:rPr>
              <w:t xml:space="preserve">- wycieczki do kina, teatru, na wystawy, </w:t>
            </w:r>
          </w:p>
          <w:p w:rsidR="00A413F3" w:rsidRPr="00920C26" w:rsidRDefault="00A413F3" w:rsidP="00920C2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C26">
              <w:rPr>
                <w:rFonts w:ascii="Times New Roman" w:hAnsi="Times New Roman"/>
                <w:sz w:val="24"/>
                <w:szCs w:val="24"/>
              </w:rPr>
              <w:t xml:space="preserve">- zapoznanie podczas wycieczek i spacerów z ważnymi miejscami </w:t>
            </w:r>
            <w:r w:rsidRPr="00920C26">
              <w:rPr>
                <w:rFonts w:ascii="Times New Roman" w:hAnsi="Times New Roman"/>
                <w:sz w:val="24"/>
                <w:szCs w:val="24"/>
              </w:rPr>
              <w:br/>
              <w:t>i pomnikami w Warszawie</w:t>
            </w:r>
          </w:p>
          <w:p w:rsidR="00A413F3" w:rsidRPr="00920C26" w:rsidRDefault="00A413F3" w:rsidP="00920C2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C26">
              <w:rPr>
                <w:rFonts w:ascii="Times New Roman" w:hAnsi="Times New Roman"/>
                <w:sz w:val="24"/>
                <w:szCs w:val="24"/>
              </w:rPr>
              <w:t>- udział w imprezach kulturalnych</w:t>
            </w:r>
          </w:p>
          <w:p w:rsidR="00A413F3" w:rsidRPr="00920C26" w:rsidRDefault="00A413F3" w:rsidP="00920C2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C26">
              <w:rPr>
                <w:rFonts w:ascii="Times New Roman" w:hAnsi="Times New Roman"/>
                <w:sz w:val="24"/>
                <w:szCs w:val="24"/>
              </w:rPr>
              <w:t>- organizowanie apeli, spektakli,</w:t>
            </w:r>
          </w:p>
          <w:p w:rsidR="00A413F3" w:rsidRPr="00920C26" w:rsidRDefault="00A413F3" w:rsidP="00920C2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C26">
              <w:rPr>
                <w:rFonts w:ascii="Times New Roman" w:hAnsi="Times New Roman"/>
                <w:sz w:val="24"/>
                <w:szCs w:val="24"/>
              </w:rPr>
              <w:t xml:space="preserve">- rozwój poszanowania dziedzictwa narodowego </w:t>
            </w:r>
            <w:r w:rsidR="00920C26">
              <w:rPr>
                <w:rFonts w:ascii="Times New Roman" w:hAnsi="Times New Roman"/>
                <w:sz w:val="24"/>
                <w:szCs w:val="24"/>
              </w:rPr>
              <w:br/>
            </w:r>
            <w:r w:rsidRPr="00920C26">
              <w:rPr>
                <w:rFonts w:ascii="Times New Roman" w:hAnsi="Times New Roman"/>
                <w:sz w:val="24"/>
                <w:szCs w:val="24"/>
              </w:rPr>
              <w:t xml:space="preserve">i kształtowanie świadomości narodowej podczas udziału </w:t>
            </w:r>
            <w:r w:rsidR="00920C26">
              <w:rPr>
                <w:rFonts w:ascii="Times New Roman" w:hAnsi="Times New Roman"/>
                <w:sz w:val="24"/>
                <w:szCs w:val="24"/>
              </w:rPr>
              <w:br/>
            </w:r>
            <w:r w:rsidRPr="00920C26">
              <w:rPr>
                <w:rFonts w:ascii="Times New Roman" w:hAnsi="Times New Roman"/>
                <w:sz w:val="24"/>
                <w:szCs w:val="24"/>
              </w:rPr>
              <w:t>w uroczystościach, świętach narodowych, obchodach, apelach, na lekcjach historii</w:t>
            </w:r>
            <w:r w:rsidR="00920C26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A413F3" w:rsidRPr="00920C26" w:rsidRDefault="00A413F3" w:rsidP="00920C2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C26">
              <w:rPr>
                <w:rFonts w:ascii="Times New Roman" w:hAnsi="Times New Roman"/>
                <w:sz w:val="24"/>
                <w:szCs w:val="24"/>
              </w:rPr>
              <w:t>- poznanie kultury rodzimej, zaznajamianie z kulturą regionu</w:t>
            </w:r>
            <w:r w:rsidR="00A00EC4" w:rsidRPr="00920C26">
              <w:rPr>
                <w:rFonts w:ascii="Times New Roman" w:hAnsi="Times New Roman"/>
                <w:sz w:val="24"/>
                <w:szCs w:val="24"/>
              </w:rPr>
              <w:t xml:space="preserve"> – lekcje historii, geografii</w:t>
            </w:r>
          </w:p>
          <w:p w:rsidR="00A413F3" w:rsidRPr="00920C26" w:rsidRDefault="00A413F3" w:rsidP="00920C2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C26">
              <w:rPr>
                <w:rFonts w:ascii="Times New Roman" w:hAnsi="Times New Roman"/>
                <w:sz w:val="24"/>
                <w:szCs w:val="24"/>
              </w:rPr>
              <w:t xml:space="preserve">- poznanie dorobku kulturalnego Europy, świata – podczas </w:t>
            </w:r>
            <w:r w:rsidR="00A00EC4" w:rsidRPr="00920C26">
              <w:rPr>
                <w:rFonts w:ascii="Times New Roman" w:hAnsi="Times New Roman"/>
                <w:sz w:val="24"/>
                <w:szCs w:val="24"/>
              </w:rPr>
              <w:t>wycieczek do muzeum, na wystawy, spotkań z pracownikami stowarzyszeń, fundacji,</w:t>
            </w:r>
          </w:p>
          <w:p w:rsidR="00A413F3" w:rsidRPr="00920C26" w:rsidRDefault="00A00EC4" w:rsidP="00920C2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C26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A413F3" w:rsidRPr="00920C26">
              <w:rPr>
                <w:rFonts w:ascii="Times New Roman" w:hAnsi="Times New Roman"/>
                <w:sz w:val="24"/>
                <w:szCs w:val="24"/>
              </w:rPr>
              <w:t>wykształcenie postawy tolerancji i szacunku dla innych narodów, kultur, religii</w:t>
            </w:r>
            <w:r w:rsidRPr="00920C26">
              <w:rPr>
                <w:rFonts w:ascii="Times New Roman" w:hAnsi="Times New Roman"/>
                <w:sz w:val="24"/>
                <w:szCs w:val="24"/>
              </w:rPr>
              <w:t xml:space="preserve"> podczas zajęć na godzinie wychowawczej, w internacie, podczas wycieczek </w:t>
            </w:r>
          </w:p>
          <w:p w:rsidR="00A413F3" w:rsidRPr="00920C26" w:rsidRDefault="00A00EC4" w:rsidP="00920C26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C26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A413F3" w:rsidRPr="00920C26">
              <w:rPr>
                <w:rFonts w:ascii="Times New Roman" w:hAnsi="Times New Roman"/>
                <w:sz w:val="24"/>
                <w:szCs w:val="24"/>
              </w:rPr>
              <w:t>kształtowanie szacunku dla tradycji, historii i religii</w:t>
            </w:r>
            <w:r w:rsidRPr="00920C26">
              <w:rPr>
                <w:rFonts w:ascii="Times New Roman" w:hAnsi="Times New Roman"/>
                <w:sz w:val="24"/>
                <w:szCs w:val="24"/>
              </w:rPr>
              <w:t xml:space="preserve"> - </w:t>
            </w:r>
          </w:p>
          <w:p w:rsidR="00A413F3" w:rsidRPr="00920C26" w:rsidRDefault="00A00EC4" w:rsidP="00920C26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C26">
              <w:rPr>
                <w:rFonts w:ascii="Times New Roman" w:hAnsi="Times New Roman"/>
                <w:sz w:val="24"/>
                <w:szCs w:val="24"/>
              </w:rPr>
              <w:t xml:space="preserve">organizowanie apeli </w:t>
            </w:r>
            <w:r w:rsidR="00A413F3" w:rsidRPr="00920C26">
              <w:rPr>
                <w:rFonts w:ascii="Times New Roman" w:hAnsi="Times New Roman"/>
                <w:sz w:val="24"/>
                <w:szCs w:val="24"/>
              </w:rPr>
              <w:t>z okazji rocznic ważnych wydarzeń związanych z historią naszego kraju</w:t>
            </w:r>
          </w:p>
          <w:p w:rsidR="00903F19" w:rsidRPr="00920C26" w:rsidRDefault="00A00EC4" w:rsidP="00920C2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20C26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A413F3" w:rsidRPr="00920C26">
              <w:rPr>
                <w:rFonts w:ascii="Times New Roman" w:hAnsi="Times New Roman"/>
                <w:sz w:val="24"/>
                <w:szCs w:val="24"/>
              </w:rPr>
              <w:t>porządkowanie zaniedbanych grobów na cmentarzu</w:t>
            </w:r>
          </w:p>
        </w:tc>
      </w:tr>
      <w:tr w:rsidR="00903F19" w:rsidTr="00987F6C">
        <w:tc>
          <w:tcPr>
            <w:tcW w:w="2943" w:type="dxa"/>
          </w:tcPr>
          <w:p w:rsidR="00903F19" w:rsidRPr="00920C26" w:rsidRDefault="001C2914" w:rsidP="00920C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C2914">
              <w:rPr>
                <w:rFonts w:ascii="Times New Roman" w:hAnsi="Times New Roman"/>
                <w:sz w:val="24"/>
                <w:szCs w:val="24"/>
              </w:rPr>
              <w:t>kształtowanie postawy twórczej</w:t>
            </w:r>
          </w:p>
        </w:tc>
        <w:tc>
          <w:tcPr>
            <w:tcW w:w="6269" w:type="dxa"/>
          </w:tcPr>
          <w:p w:rsidR="00903F19" w:rsidRPr="00920C26" w:rsidRDefault="00A00EC4" w:rsidP="00A00EC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C26">
              <w:rPr>
                <w:rFonts w:ascii="Times New Roman" w:hAnsi="Times New Roman"/>
                <w:sz w:val="24"/>
                <w:szCs w:val="24"/>
              </w:rPr>
              <w:t xml:space="preserve">- tworzenie gazetek ściennych, </w:t>
            </w:r>
          </w:p>
          <w:p w:rsidR="00A00EC4" w:rsidRPr="00920C26" w:rsidRDefault="00A00EC4" w:rsidP="00A00EC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C26">
              <w:rPr>
                <w:rFonts w:ascii="Times New Roman" w:hAnsi="Times New Roman"/>
                <w:sz w:val="24"/>
                <w:szCs w:val="24"/>
              </w:rPr>
              <w:t>- korzystanie z pracowni multimedialnej,</w:t>
            </w:r>
          </w:p>
        </w:tc>
      </w:tr>
    </w:tbl>
    <w:p w:rsidR="00F86219" w:rsidRPr="00665495" w:rsidRDefault="00F86219" w:rsidP="00F86219">
      <w:pPr>
        <w:jc w:val="both"/>
        <w:rPr>
          <w:rFonts w:ascii="Times New Roman" w:hAnsi="Times New Roman"/>
          <w:b/>
          <w:sz w:val="24"/>
          <w:szCs w:val="24"/>
        </w:rPr>
      </w:pPr>
    </w:p>
    <w:p w:rsidR="00F86219" w:rsidRPr="00665495" w:rsidRDefault="00F86219" w:rsidP="00F86219">
      <w:pPr>
        <w:jc w:val="both"/>
        <w:rPr>
          <w:rFonts w:ascii="Times New Roman" w:hAnsi="Times New Roman"/>
          <w:b/>
          <w:sz w:val="24"/>
          <w:szCs w:val="24"/>
        </w:rPr>
      </w:pPr>
      <w:r w:rsidRPr="00665495">
        <w:rPr>
          <w:rFonts w:ascii="Times New Roman" w:hAnsi="Times New Roman"/>
          <w:b/>
          <w:sz w:val="24"/>
          <w:szCs w:val="24"/>
        </w:rPr>
        <w:t>VII. Zasady ewaluacji programu wychowawczo-profilaktycznego</w:t>
      </w:r>
    </w:p>
    <w:p w:rsidR="00F86219" w:rsidRPr="00665495" w:rsidRDefault="00F86219" w:rsidP="00F86219">
      <w:pPr>
        <w:jc w:val="both"/>
        <w:rPr>
          <w:rFonts w:ascii="Times New Roman" w:hAnsi="Times New Roman"/>
          <w:sz w:val="24"/>
          <w:szCs w:val="24"/>
        </w:rPr>
      </w:pPr>
      <w:r w:rsidRPr="00665495">
        <w:rPr>
          <w:rFonts w:ascii="Times New Roman" w:hAnsi="Times New Roman"/>
          <w:sz w:val="24"/>
          <w:szCs w:val="24"/>
        </w:rPr>
        <w:t xml:space="preserve">Ewaluacja programu polega na systematycznym gromadzeniu informacji na temat prowadzonych działań, w celu ich modyfikacji i podnoszenia skuteczności programu wychowawczo-profilaktycznego. Ewaluacja przeprowadzana będzie poprzez: </w:t>
      </w:r>
    </w:p>
    <w:p w:rsidR="00F86219" w:rsidRPr="00665495" w:rsidRDefault="00F86219" w:rsidP="004C79A2">
      <w:pPr>
        <w:pStyle w:val="Akapitzlist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665495">
        <w:rPr>
          <w:rFonts w:ascii="Times New Roman" w:hAnsi="Times New Roman"/>
          <w:sz w:val="24"/>
          <w:szCs w:val="24"/>
        </w:rPr>
        <w:t xml:space="preserve">obserwację zachowań </w:t>
      </w:r>
      <w:r w:rsidR="00087CBA">
        <w:rPr>
          <w:rFonts w:ascii="Times New Roman" w:hAnsi="Times New Roman"/>
          <w:sz w:val="24"/>
          <w:szCs w:val="24"/>
        </w:rPr>
        <w:t xml:space="preserve">wychowanków </w:t>
      </w:r>
      <w:r w:rsidRPr="00665495">
        <w:rPr>
          <w:rFonts w:ascii="Times New Roman" w:hAnsi="Times New Roman"/>
          <w:sz w:val="24"/>
          <w:szCs w:val="24"/>
        </w:rPr>
        <w:t>i zachodzących w tym zakresie zmian,</w:t>
      </w:r>
    </w:p>
    <w:p w:rsidR="00F86219" w:rsidRPr="00665495" w:rsidRDefault="00F86219" w:rsidP="004C79A2">
      <w:pPr>
        <w:pStyle w:val="Akapitzlist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665495">
        <w:rPr>
          <w:rFonts w:ascii="Times New Roman" w:hAnsi="Times New Roman"/>
          <w:sz w:val="24"/>
          <w:szCs w:val="24"/>
        </w:rPr>
        <w:t>analizę dokumentacji,</w:t>
      </w:r>
    </w:p>
    <w:p w:rsidR="00F86219" w:rsidRPr="00665495" w:rsidRDefault="00F86219" w:rsidP="004C79A2">
      <w:pPr>
        <w:pStyle w:val="Akapitzlist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665495">
        <w:rPr>
          <w:rFonts w:ascii="Times New Roman" w:hAnsi="Times New Roman"/>
          <w:sz w:val="24"/>
          <w:szCs w:val="24"/>
        </w:rPr>
        <w:t>przeprowadzanie ankiet, kwestionariuszy wśród uczniów, rodziców i nauczycieli,</w:t>
      </w:r>
    </w:p>
    <w:p w:rsidR="00F86219" w:rsidRPr="00665495" w:rsidRDefault="00F86219" w:rsidP="004C79A2">
      <w:pPr>
        <w:pStyle w:val="Akapitzlist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665495">
        <w:rPr>
          <w:rFonts w:ascii="Times New Roman" w:hAnsi="Times New Roman"/>
          <w:sz w:val="24"/>
          <w:szCs w:val="24"/>
        </w:rPr>
        <w:t>rozmowy z rodzicami,</w:t>
      </w:r>
    </w:p>
    <w:p w:rsidR="00F86219" w:rsidRPr="00665495" w:rsidRDefault="00F86219" w:rsidP="004C79A2">
      <w:pPr>
        <w:pStyle w:val="Akapitzlist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665495">
        <w:rPr>
          <w:rFonts w:ascii="Times New Roman" w:hAnsi="Times New Roman"/>
          <w:sz w:val="24"/>
          <w:szCs w:val="24"/>
        </w:rPr>
        <w:t>wymianę spostrzeżeń w zespołach wychowawców i nauczycieli,</w:t>
      </w:r>
    </w:p>
    <w:p w:rsidR="00F86219" w:rsidRPr="00665495" w:rsidRDefault="00F86219" w:rsidP="004C79A2">
      <w:pPr>
        <w:pStyle w:val="Akapitzlist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665495">
        <w:rPr>
          <w:rFonts w:ascii="Times New Roman" w:hAnsi="Times New Roman"/>
          <w:sz w:val="24"/>
          <w:szCs w:val="24"/>
        </w:rPr>
        <w:t>analizę przypadków.</w:t>
      </w:r>
    </w:p>
    <w:p w:rsidR="00F86219" w:rsidRPr="00665495" w:rsidRDefault="00F86219" w:rsidP="00F86219">
      <w:pPr>
        <w:jc w:val="both"/>
        <w:rPr>
          <w:rFonts w:ascii="Times New Roman" w:hAnsi="Times New Roman"/>
          <w:sz w:val="24"/>
          <w:szCs w:val="24"/>
        </w:rPr>
      </w:pPr>
      <w:r w:rsidRPr="00665495">
        <w:rPr>
          <w:rFonts w:ascii="Times New Roman" w:hAnsi="Times New Roman"/>
          <w:sz w:val="24"/>
          <w:szCs w:val="24"/>
        </w:rPr>
        <w:t xml:space="preserve">Ewaluacja programu przeprowadzana będzie w każdym roku szkolnym przez </w:t>
      </w:r>
      <w:r w:rsidRPr="001473B3">
        <w:rPr>
          <w:rFonts w:ascii="Times New Roman" w:hAnsi="Times New Roman"/>
          <w:sz w:val="24"/>
          <w:szCs w:val="24"/>
        </w:rPr>
        <w:t xml:space="preserve">zespół wychowawczo-profilaktyczny </w:t>
      </w:r>
      <w:r w:rsidRPr="00665495">
        <w:rPr>
          <w:rFonts w:ascii="Times New Roman" w:hAnsi="Times New Roman"/>
          <w:sz w:val="24"/>
          <w:szCs w:val="24"/>
        </w:rPr>
        <w:t xml:space="preserve">powołany przez dyrektora. Zadaniem Zespołu jest opracowanie </w:t>
      </w:r>
      <w:r w:rsidRPr="00665495">
        <w:rPr>
          <w:rFonts w:ascii="Times New Roman" w:hAnsi="Times New Roman"/>
          <w:sz w:val="24"/>
          <w:szCs w:val="24"/>
        </w:rPr>
        <w:lastRenderedPageBreak/>
        <w:t xml:space="preserve">planu ewaluacji, organizacja badań oraz opracowanie wyników. Z wynikami prac zespołu w formie raportu ewaluacyjnego zostanie zapoznana Rada Pedagogiczna </w:t>
      </w:r>
    </w:p>
    <w:p w:rsidR="00F86219" w:rsidRPr="00665495" w:rsidRDefault="00F86219" w:rsidP="00F86219">
      <w:pPr>
        <w:jc w:val="both"/>
        <w:rPr>
          <w:rFonts w:ascii="Times New Roman" w:hAnsi="Times New Roman"/>
          <w:sz w:val="24"/>
          <w:szCs w:val="24"/>
        </w:rPr>
      </w:pPr>
    </w:p>
    <w:p w:rsidR="00F86219" w:rsidRPr="00665495" w:rsidRDefault="00F86219" w:rsidP="00F86219">
      <w:pPr>
        <w:jc w:val="both"/>
        <w:rPr>
          <w:rFonts w:ascii="Times New Roman" w:hAnsi="Times New Roman"/>
          <w:sz w:val="24"/>
          <w:szCs w:val="24"/>
        </w:rPr>
      </w:pPr>
      <w:r w:rsidRPr="00665495">
        <w:rPr>
          <w:rFonts w:ascii="Times New Roman" w:hAnsi="Times New Roman"/>
          <w:sz w:val="24"/>
          <w:szCs w:val="24"/>
        </w:rPr>
        <w:t xml:space="preserve">Program wychowawczo-profilaktyczny został uchwalony przez Radą Pedagogiczną </w:t>
      </w:r>
      <w:r w:rsidR="00087CBA">
        <w:rPr>
          <w:rFonts w:ascii="Times New Roman" w:hAnsi="Times New Roman"/>
          <w:sz w:val="24"/>
          <w:szCs w:val="24"/>
        </w:rPr>
        <w:t xml:space="preserve">Młodzieżowego Ośrodka Socjoterapii nr 7 w Warszawie po konsultacji z rodzicami, opiekunami prawnymi wychowanków </w:t>
      </w:r>
      <w:r w:rsidRPr="00665495">
        <w:rPr>
          <w:rFonts w:ascii="Times New Roman" w:hAnsi="Times New Roman"/>
          <w:sz w:val="24"/>
          <w:szCs w:val="24"/>
        </w:rPr>
        <w:t>w dniu …………………………………..………</w:t>
      </w:r>
      <w:r w:rsidR="00087CBA">
        <w:rPr>
          <w:rFonts w:ascii="Times New Roman" w:hAnsi="Times New Roman"/>
          <w:sz w:val="24"/>
          <w:szCs w:val="24"/>
        </w:rPr>
        <w:t>……..</w:t>
      </w:r>
    </w:p>
    <w:p w:rsidR="00F86219" w:rsidRPr="00665495" w:rsidRDefault="00F86219" w:rsidP="00F86219">
      <w:pPr>
        <w:jc w:val="both"/>
        <w:rPr>
          <w:rFonts w:ascii="Times New Roman" w:hAnsi="Times New Roman"/>
          <w:b/>
          <w:sz w:val="24"/>
          <w:szCs w:val="24"/>
        </w:rPr>
      </w:pPr>
    </w:p>
    <w:p w:rsidR="00E92B57" w:rsidRPr="00665495" w:rsidRDefault="00E92B57">
      <w:pPr>
        <w:rPr>
          <w:rFonts w:ascii="Times New Roman" w:hAnsi="Times New Roman"/>
        </w:rPr>
      </w:pPr>
    </w:p>
    <w:sectPr w:rsidR="00E92B57" w:rsidRPr="00665495" w:rsidSect="00FC590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0EFC" w:rsidRDefault="00F70EFC" w:rsidP="00431797">
      <w:pPr>
        <w:spacing w:after="0" w:line="240" w:lineRule="auto"/>
      </w:pPr>
      <w:r>
        <w:separator/>
      </w:r>
    </w:p>
  </w:endnote>
  <w:endnote w:type="continuationSeparator" w:id="0">
    <w:p w:rsidR="00F70EFC" w:rsidRDefault="00F70EFC" w:rsidP="004317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ourceSansPro">
    <w:altName w:val="Times New Roman"/>
    <w:panose1 w:val="00000000000000000000"/>
    <w:charset w:val="00"/>
    <w:family w:val="roman"/>
    <w:notTrueType/>
    <w:pitch w:val="default"/>
  </w:font>
  <w:font w:name="Neo3Symbol">
    <w:altName w:val="MS Mincho"/>
    <w:charset w:val="80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83053516"/>
      <w:docPartObj>
        <w:docPartGallery w:val="Page Numbers (Bottom of Page)"/>
        <w:docPartUnique/>
      </w:docPartObj>
    </w:sdtPr>
    <w:sdtEndPr/>
    <w:sdtContent>
      <w:p w:rsidR="00431797" w:rsidRDefault="0043179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2B27">
          <w:rPr>
            <w:noProof/>
          </w:rPr>
          <w:t>16</w:t>
        </w:r>
        <w:r>
          <w:fldChar w:fldCharType="end"/>
        </w:r>
      </w:p>
    </w:sdtContent>
  </w:sdt>
  <w:p w:rsidR="00431797" w:rsidRDefault="0043179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0EFC" w:rsidRDefault="00F70EFC" w:rsidP="00431797">
      <w:pPr>
        <w:spacing w:after="0" w:line="240" w:lineRule="auto"/>
      </w:pPr>
      <w:r>
        <w:separator/>
      </w:r>
    </w:p>
  </w:footnote>
  <w:footnote w:type="continuationSeparator" w:id="0">
    <w:p w:rsidR="00F70EFC" w:rsidRDefault="00F70EFC" w:rsidP="004317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1" w15:restartNumberingAfterBreak="0">
    <w:nsid w:val="00000004"/>
    <w:multiLevelType w:val="singleLevel"/>
    <w:tmpl w:val="00000004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auto"/>
        <w:sz w:val="20"/>
        <w:szCs w:val="20"/>
      </w:rPr>
    </w:lvl>
  </w:abstractNum>
  <w:abstractNum w:abstractNumId="2" w15:restartNumberingAfterBreak="0">
    <w:nsid w:val="00000009"/>
    <w:multiLevelType w:val="singleLevel"/>
    <w:tmpl w:val="52422726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/>
        <w:color w:val="000000"/>
        <w:sz w:val="24"/>
        <w:szCs w:val="28"/>
      </w:rPr>
    </w:lvl>
  </w:abstractNum>
  <w:abstractNum w:abstractNumId="3" w15:restartNumberingAfterBreak="0">
    <w:nsid w:val="0000000B"/>
    <w:multiLevelType w:val="singleLevel"/>
    <w:tmpl w:val="2D964004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  <w:b w:val="0"/>
        <w:sz w:val="24"/>
        <w:szCs w:val="24"/>
      </w:rPr>
    </w:lvl>
  </w:abstractNum>
  <w:abstractNum w:abstractNumId="4" w15:restartNumberingAfterBreak="0">
    <w:nsid w:val="0000000C"/>
    <w:multiLevelType w:val="singleLevel"/>
    <w:tmpl w:val="0000000C"/>
    <w:name w:val="WW8Num11"/>
    <w:lvl w:ilvl="0">
      <w:start w:val="5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5" w15:restartNumberingAfterBreak="0">
    <w:nsid w:val="0000000F"/>
    <w:multiLevelType w:val="singleLevel"/>
    <w:tmpl w:val="0000000F"/>
    <w:name w:val="WW8Num15"/>
    <w:lvl w:ilvl="0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  <w:sz w:val="24"/>
        <w:szCs w:val="24"/>
      </w:rPr>
    </w:lvl>
  </w:abstractNum>
  <w:abstractNum w:abstractNumId="6" w15:restartNumberingAfterBreak="0">
    <w:nsid w:val="00000018"/>
    <w:multiLevelType w:val="singleLevel"/>
    <w:tmpl w:val="00000018"/>
    <w:name w:val="WW8Num25"/>
    <w:lvl w:ilvl="0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  <w:sz w:val="24"/>
        <w:szCs w:val="24"/>
      </w:rPr>
    </w:lvl>
  </w:abstractNum>
  <w:abstractNum w:abstractNumId="7" w15:restartNumberingAfterBreak="0">
    <w:nsid w:val="00000019"/>
    <w:multiLevelType w:val="singleLevel"/>
    <w:tmpl w:val="00000019"/>
    <w:name w:val="WW8Num26"/>
    <w:lvl w:ilvl="0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</w:abstractNum>
  <w:abstractNum w:abstractNumId="8" w15:restartNumberingAfterBreak="0">
    <w:nsid w:val="0000001A"/>
    <w:multiLevelType w:val="singleLevel"/>
    <w:tmpl w:val="0000001A"/>
    <w:name w:val="WW8Num28"/>
    <w:lvl w:ilvl="0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  <w:sz w:val="24"/>
        <w:szCs w:val="24"/>
      </w:rPr>
    </w:lvl>
  </w:abstractNum>
  <w:abstractNum w:abstractNumId="9" w15:restartNumberingAfterBreak="0">
    <w:nsid w:val="0000001E"/>
    <w:multiLevelType w:val="singleLevel"/>
    <w:tmpl w:val="0000001E"/>
    <w:name w:val="WW8Num32"/>
    <w:lvl w:ilvl="0">
      <w:start w:val="1"/>
      <w:numFmt w:val="bullet"/>
      <w:lvlText w:val=""/>
      <w:lvlJc w:val="left"/>
      <w:pPr>
        <w:tabs>
          <w:tab w:val="num" w:pos="0"/>
        </w:tabs>
        <w:ind w:left="1428" w:hanging="360"/>
      </w:pPr>
      <w:rPr>
        <w:rFonts w:ascii="Symbol" w:hAnsi="Symbol" w:cs="Symbol" w:hint="default"/>
        <w:sz w:val="24"/>
        <w:szCs w:val="24"/>
      </w:rPr>
    </w:lvl>
  </w:abstractNum>
  <w:abstractNum w:abstractNumId="10" w15:restartNumberingAfterBreak="0">
    <w:nsid w:val="00000024"/>
    <w:multiLevelType w:val="singleLevel"/>
    <w:tmpl w:val="00000024"/>
    <w:name w:val="WW8Num38"/>
    <w:lvl w:ilvl="0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</w:abstractNum>
  <w:abstractNum w:abstractNumId="11" w15:restartNumberingAfterBreak="0">
    <w:nsid w:val="0000002E"/>
    <w:multiLevelType w:val="singleLevel"/>
    <w:tmpl w:val="0000002E"/>
    <w:name w:val="WW8Num48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24"/>
        <w:szCs w:val="24"/>
      </w:rPr>
    </w:lvl>
  </w:abstractNum>
  <w:abstractNum w:abstractNumId="12" w15:restartNumberingAfterBreak="0">
    <w:nsid w:val="00000031"/>
    <w:multiLevelType w:val="singleLevel"/>
    <w:tmpl w:val="00000031"/>
    <w:name w:val="WW8Num5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</w:abstractNum>
  <w:abstractNum w:abstractNumId="13" w15:restartNumberingAfterBreak="0">
    <w:nsid w:val="0000003B"/>
    <w:multiLevelType w:val="singleLevel"/>
    <w:tmpl w:val="0000003B"/>
    <w:name w:val="WW8Num61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24"/>
        <w:szCs w:val="24"/>
      </w:rPr>
    </w:lvl>
  </w:abstractNum>
  <w:abstractNum w:abstractNumId="14" w15:restartNumberingAfterBreak="0">
    <w:nsid w:val="040278D0"/>
    <w:multiLevelType w:val="hybridMultilevel"/>
    <w:tmpl w:val="020007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628694C"/>
    <w:multiLevelType w:val="hybridMultilevel"/>
    <w:tmpl w:val="A8D8F13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0A187B7A"/>
    <w:multiLevelType w:val="hybridMultilevel"/>
    <w:tmpl w:val="7CFEBD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A5A5FE4"/>
    <w:multiLevelType w:val="hybridMultilevel"/>
    <w:tmpl w:val="020007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ED95A12"/>
    <w:multiLevelType w:val="hybridMultilevel"/>
    <w:tmpl w:val="7CFEBD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8F81F20"/>
    <w:multiLevelType w:val="hybridMultilevel"/>
    <w:tmpl w:val="45147F76"/>
    <w:lvl w:ilvl="0" w:tplc="7FAC50C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1ACE0DF4"/>
    <w:multiLevelType w:val="hybridMultilevel"/>
    <w:tmpl w:val="B7D885B4"/>
    <w:lvl w:ilvl="0" w:tplc="E3DAACDE">
      <w:start w:val="1"/>
      <w:numFmt w:val="decimal"/>
      <w:lvlText w:val="%1)"/>
      <w:lvlJc w:val="left"/>
      <w:pPr>
        <w:ind w:left="360" w:hanging="360"/>
      </w:pPr>
      <w:rPr>
        <w:rFonts w:ascii="Times New Roman" w:eastAsia="Calibri" w:hAnsi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1FAE0A27"/>
    <w:multiLevelType w:val="hybridMultilevel"/>
    <w:tmpl w:val="020007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FEF5DD5"/>
    <w:multiLevelType w:val="hybridMultilevel"/>
    <w:tmpl w:val="020007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11C765A"/>
    <w:multiLevelType w:val="hybridMultilevel"/>
    <w:tmpl w:val="B7D885B4"/>
    <w:lvl w:ilvl="0" w:tplc="E3DAACDE">
      <w:start w:val="1"/>
      <w:numFmt w:val="decimal"/>
      <w:lvlText w:val="%1)"/>
      <w:lvlJc w:val="left"/>
      <w:pPr>
        <w:ind w:left="786" w:hanging="360"/>
      </w:pPr>
      <w:rPr>
        <w:rFonts w:ascii="Times New Roman" w:eastAsia="Calibri" w:hAnsi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261B12CE"/>
    <w:multiLevelType w:val="hybridMultilevel"/>
    <w:tmpl w:val="4CD86FD8"/>
    <w:lvl w:ilvl="0" w:tplc="2CECC6D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17176FC"/>
    <w:multiLevelType w:val="hybridMultilevel"/>
    <w:tmpl w:val="BF1E576E"/>
    <w:lvl w:ilvl="0" w:tplc="8AA441BA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8C1101A"/>
    <w:multiLevelType w:val="hybridMultilevel"/>
    <w:tmpl w:val="F24A8E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92B6AEB"/>
    <w:multiLevelType w:val="hybridMultilevel"/>
    <w:tmpl w:val="08260676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B904BCC"/>
    <w:multiLevelType w:val="hybridMultilevel"/>
    <w:tmpl w:val="020007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65E5A2A"/>
    <w:multiLevelType w:val="hybridMultilevel"/>
    <w:tmpl w:val="BF1E576E"/>
    <w:lvl w:ilvl="0" w:tplc="8AA441BA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0221ED"/>
    <w:multiLevelType w:val="hybridMultilevel"/>
    <w:tmpl w:val="257EA6D0"/>
    <w:lvl w:ilvl="0" w:tplc="62A0FBC4">
      <w:start w:val="1"/>
      <w:numFmt w:val="decimal"/>
      <w:suff w:val="space"/>
      <w:lvlText w:val="%1)"/>
      <w:lvlJc w:val="left"/>
      <w:pPr>
        <w:ind w:left="680" w:firstLine="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DEA4214"/>
    <w:multiLevelType w:val="hybridMultilevel"/>
    <w:tmpl w:val="6D5CDD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3397613"/>
    <w:multiLevelType w:val="hybridMultilevel"/>
    <w:tmpl w:val="6DA848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9A2D72"/>
    <w:multiLevelType w:val="hybridMultilevel"/>
    <w:tmpl w:val="783AD4EC"/>
    <w:lvl w:ilvl="0" w:tplc="0CD00710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637638"/>
    <w:multiLevelType w:val="hybridMultilevel"/>
    <w:tmpl w:val="BF1E576E"/>
    <w:lvl w:ilvl="0" w:tplc="8AA441BA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0620CB"/>
    <w:multiLevelType w:val="hybridMultilevel"/>
    <w:tmpl w:val="F1584E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3238C0"/>
    <w:multiLevelType w:val="hybridMultilevel"/>
    <w:tmpl w:val="020007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A45D8D"/>
    <w:multiLevelType w:val="hybridMultilevel"/>
    <w:tmpl w:val="BF1E576E"/>
    <w:lvl w:ilvl="0" w:tplc="8AA441BA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736E56"/>
    <w:multiLevelType w:val="multilevel"/>
    <w:tmpl w:val="57A499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eastAsia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10F2ACF"/>
    <w:multiLevelType w:val="hybridMultilevel"/>
    <w:tmpl w:val="8BEC52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DB2826"/>
    <w:multiLevelType w:val="hybridMultilevel"/>
    <w:tmpl w:val="BF1E576E"/>
    <w:lvl w:ilvl="0" w:tplc="8AA441BA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0F0D66"/>
    <w:multiLevelType w:val="hybridMultilevel"/>
    <w:tmpl w:val="02AC01C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 w15:restartNumberingAfterBreak="0">
    <w:nsid w:val="7A224EFF"/>
    <w:multiLevelType w:val="hybridMultilevel"/>
    <w:tmpl w:val="783AD4EC"/>
    <w:lvl w:ilvl="0" w:tplc="0CD00710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C00463"/>
    <w:multiLevelType w:val="hybridMultilevel"/>
    <w:tmpl w:val="5AD8A44C"/>
    <w:lvl w:ilvl="0" w:tplc="7364652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317E2B"/>
    <w:multiLevelType w:val="hybridMultilevel"/>
    <w:tmpl w:val="97D406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4"/>
  </w:num>
  <w:num w:numId="2">
    <w:abstractNumId w:val="31"/>
  </w:num>
  <w:num w:numId="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9"/>
  </w:num>
  <w:num w:numId="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19"/>
  </w:num>
  <w:num w:numId="14">
    <w:abstractNumId w:val="18"/>
  </w:num>
  <w:num w:numId="15">
    <w:abstractNumId w:val="36"/>
  </w:num>
  <w:num w:numId="16">
    <w:abstractNumId w:val="38"/>
  </w:num>
  <w:num w:numId="17">
    <w:abstractNumId w:val="26"/>
  </w:num>
  <w:num w:numId="18">
    <w:abstractNumId w:val="41"/>
  </w:num>
  <w:num w:numId="19">
    <w:abstractNumId w:val="27"/>
  </w:num>
  <w:num w:numId="20">
    <w:abstractNumId w:val="15"/>
  </w:num>
  <w:num w:numId="21">
    <w:abstractNumId w:val="35"/>
  </w:num>
  <w:num w:numId="22">
    <w:abstractNumId w:val="25"/>
  </w:num>
  <w:num w:numId="23">
    <w:abstractNumId w:val="40"/>
  </w:num>
  <w:num w:numId="24">
    <w:abstractNumId w:val="37"/>
  </w:num>
  <w:num w:numId="25">
    <w:abstractNumId w:val="34"/>
  </w:num>
  <w:num w:numId="26">
    <w:abstractNumId w:val="29"/>
  </w:num>
  <w:num w:numId="27">
    <w:abstractNumId w:val="22"/>
  </w:num>
  <w:num w:numId="28">
    <w:abstractNumId w:val="14"/>
  </w:num>
  <w:num w:numId="29">
    <w:abstractNumId w:val="28"/>
  </w:num>
  <w:num w:numId="30">
    <w:abstractNumId w:val="21"/>
  </w:num>
  <w:num w:numId="31">
    <w:abstractNumId w:val="17"/>
  </w:num>
  <w:num w:numId="32">
    <w:abstractNumId w:val="16"/>
  </w:num>
  <w:num w:numId="33">
    <w:abstractNumId w:val="23"/>
  </w:num>
  <w:num w:numId="34">
    <w:abstractNumId w:val="20"/>
  </w:num>
  <w:num w:numId="35">
    <w:abstractNumId w:val="33"/>
  </w:num>
  <w:num w:numId="36">
    <w:abstractNumId w:val="42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219"/>
    <w:rsid w:val="0004143F"/>
    <w:rsid w:val="000605BC"/>
    <w:rsid w:val="00087CBA"/>
    <w:rsid w:val="000E0C0C"/>
    <w:rsid w:val="00124971"/>
    <w:rsid w:val="00135281"/>
    <w:rsid w:val="001473B3"/>
    <w:rsid w:val="00155095"/>
    <w:rsid w:val="00162B27"/>
    <w:rsid w:val="00166475"/>
    <w:rsid w:val="0017211B"/>
    <w:rsid w:val="00184302"/>
    <w:rsid w:val="00197A70"/>
    <w:rsid w:val="001C2914"/>
    <w:rsid w:val="001D1A9D"/>
    <w:rsid w:val="001F13CD"/>
    <w:rsid w:val="002022D2"/>
    <w:rsid w:val="0020751E"/>
    <w:rsid w:val="00227AD1"/>
    <w:rsid w:val="00234D57"/>
    <w:rsid w:val="00247E19"/>
    <w:rsid w:val="002558B1"/>
    <w:rsid w:val="002579AC"/>
    <w:rsid w:val="0029035B"/>
    <w:rsid w:val="002A113D"/>
    <w:rsid w:val="002C6B67"/>
    <w:rsid w:val="002E6912"/>
    <w:rsid w:val="00310AF5"/>
    <w:rsid w:val="00310BF9"/>
    <w:rsid w:val="00324766"/>
    <w:rsid w:val="00332AA7"/>
    <w:rsid w:val="0041534D"/>
    <w:rsid w:val="00431797"/>
    <w:rsid w:val="00460B7B"/>
    <w:rsid w:val="004769EA"/>
    <w:rsid w:val="00480C8F"/>
    <w:rsid w:val="004C79A2"/>
    <w:rsid w:val="00525F6F"/>
    <w:rsid w:val="005E44EA"/>
    <w:rsid w:val="006129CE"/>
    <w:rsid w:val="006246E4"/>
    <w:rsid w:val="00656502"/>
    <w:rsid w:val="00665495"/>
    <w:rsid w:val="00680ED7"/>
    <w:rsid w:val="00686D5B"/>
    <w:rsid w:val="006B1DC4"/>
    <w:rsid w:val="006D0463"/>
    <w:rsid w:val="006D5079"/>
    <w:rsid w:val="006F2053"/>
    <w:rsid w:val="007316BA"/>
    <w:rsid w:val="007427A0"/>
    <w:rsid w:val="007811BE"/>
    <w:rsid w:val="007B2F41"/>
    <w:rsid w:val="007B6C41"/>
    <w:rsid w:val="007D3969"/>
    <w:rsid w:val="007D542C"/>
    <w:rsid w:val="007E2725"/>
    <w:rsid w:val="008610C0"/>
    <w:rsid w:val="00903F19"/>
    <w:rsid w:val="0090749E"/>
    <w:rsid w:val="00912033"/>
    <w:rsid w:val="00917EDB"/>
    <w:rsid w:val="00920C26"/>
    <w:rsid w:val="00925A50"/>
    <w:rsid w:val="00982CF9"/>
    <w:rsid w:val="00987F6C"/>
    <w:rsid w:val="00995716"/>
    <w:rsid w:val="009A177A"/>
    <w:rsid w:val="009A750C"/>
    <w:rsid w:val="00A00EC4"/>
    <w:rsid w:val="00A055BD"/>
    <w:rsid w:val="00A110D0"/>
    <w:rsid w:val="00A144CA"/>
    <w:rsid w:val="00A235BF"/>
    <w:rsid w:val="00A413F3"/>
    <w:rsid w:val="00A43990"/>
    <w:rsid w:val="00A84D75"/>
    <w:rsid w:val="00AE100A"/>
    <w:rsid w:val="00B22A25"/>
    <w:rsid w:val="00B32D44"/>
    <w:rsid w:val="00B75EF2"/>
    <w:rsid w:val="00C27670"/>
    <w:rsid w:val="00C362DE"/>
    <w:rsid w:val="00C44619"/>
    <w:rsid w:val="00C464F8"/>
    <w:rsid w:val="00C92658"/>
    <w:rsid w:val="00C9284E"/>
    <w:rsid w:val="00CA6679"/>
    <w:rsid w:val="00D05701"/>
    <w:rsid w:val="00D064FC"/>
    <w:rsid w:val="00D07CF7"/>
    <w:rsid w:val="00D37161"/>
    <w:rsid w:val="00D407AF"/>
    <w:rsid w:val="00D46975"/>
    <w:rsid w:val="00D62D44"/>
    <w:rsid w:val="00D724D0"/>
    <w:rsid w:val="00D90DCD"/>
    <w:rsid w:val="00D9215A"/>
    <w:rsid w:val="00DB601F"/>
    <w:rsid w:val="00DD5CA6"/>
    <w:rsid w:val="00DD7269"/>
    <w:rsid w:val="00DE4A7B"/>
    <w:rsid w:val="00E92B57"/>
    <w:rsid w:val="00EB1FFC"/>
    <w:rsid w:val="00EB461F"/>
    <w:rsid w:val="00EB475F"/>
    <w:rsid w:val="00EC4064"/>
    <w:rsid w:val="00F00A31"/>
    <w:rsid w:val="00F173CA"/>
    <w:rsid w:val="00F27396"/>
    <w:rsid w:val="00F35D4B"/>
    <w:rsid w:val="00F47005"/>
    <w:rsid w:val="00F70EFC"/>
    <w:rsid w:val="00F77EDE"/>
    <w:rsid w:val="00F86219"/>
    <w:rsid w:val="00F94380"/>
    <w:rsid w:val="00FC5903"/>
    <w:rsid w:val="00FC7136"/>
    <w:rsid w:val="00FD18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CB0573-A1ED-4834-99CD-EDD624DD0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621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F862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F86219"/>
    <w:pPr>
      <w:ind w:left="720"/>
      <w:contextualSpacing/>
    </w:pPr>
  </w:style>
  <w:style w:type="table" w:styleId="Tabela-Siatka">
    <w:name w:val="Table Grid"/>
    <w:basedOn w:val="Standardowy"/>
    <w:uiPriority w:val="39"/>
    <w:rsid w:val="00F862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6F2053"/>
    <w:rPr>
      <w:color w:val="0000FF"/>
      <w:u w:val="single"/>
    </w:rPr>
  </w:style>
  <w:style w:type="character" w:customStyle="1" w:styleId="WW8Num1z1">
    <w:name w:val="WW8Num1z1"/>
    <w:rsid w:val="00B22A25"/>
    <w:rPr>
      <w:rFonts w:ascii="Courier New" w:hAnsi="Courier New" w:cs="Courier New" w:hint="default"/>
    </w:rPr>
  </w:style>
  <w:style w:type="character" w:styleId="Uwydatnienie">
    <w:name w:val="Emphasis"/>
    <w:basedOn w:val="Domylnaczcionkaakapitu"/>
    <w:uiPriority w:val="20"/>
    <w:qFormat/>
    <w:rsid w:val="00C44619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4317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179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317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1797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17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179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331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03F427-DB9C-46A0-8624-C5299AFEE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5131</Words>
  <Characters>30786</Characters>
  <Application>Microsoft Office Word</Application>
  <DocSecurity>0</DocSecurity>
  <Lines>256</Lines>
  <Paragraphs>71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Bozena Lada</dc:creator>
  <cp:keywords/>
  <dc:description/>
  <cp:lastModifiedBy>Jolanta Kaczmarczyk</cp:lastModifiedBy>
  <cp:revision>2</cp:revision>
  <cp:lastPrinted>2017-10-04T11:54:00Z</cp:lastPrinted>
  <dcterms:created xsi:type="dcterms:W3CDTF">2017-10-05T10:39:00Z</dcterms:created>
  <dcterms:modified xsi:type="dcterms:W3CDTF">2017-10-05T10:39:00Z</dcterms:modified>
</cp:coreProperties>
</file>