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19" w:rsidRDefault="00F86219" w:rsidP="00F86219">
      <w:pPr>
        <w:pStyle w:val="NormalnyWeb"/>
        <w:spacing w:before="0" w:beforeAutospacing="0" w:after="0" w:afterAutospacing="0" w:line="276" w:lineRule="auto"/>
        <w:jc w:val="both"/>
        <w:textAlignment w:val="baseline"/>
      </w:pPr>
    </w:p>
    <w:p w:rsidR="00C44619" w:rsidRDefault="00C44619" w:rsidP="00F86219">
      <w:pPr>
        <w:pStyle w:val="NormalnyWeb"/>
        <w:spacing w:before="0" w:beforeAutospacing="0" w:after="0" w:afterAutospacing="0" w:line="276" w:lineRule="auto"/>
        <w:jc w:val="both"/>
        <w:textAlignment w:val="baseline"/>
      </w:pPr>
    </w:p>
    <w:p w:rsidR="00C44619" w:rsidRDefault="00C44619" w:rsidP="00F86219">
      <w:pPr>
        <w:pStyle w:val="NormalnyWeb"/>
        <w:spacing w:before="0" w:beforeAutospacing="0" w:after="0" w:afterAutospacing="0" w:line="276" w:lineRule="auto"/>
        <w:jc w:val="both"/>
        <w:textAlignment w:val="baseline"/>
      </w:pPr>
    </w:p>
    <w:p w:rsidR="00C44619" w:rsidRDefault="00C44619" w:rsidP="00F86219">
      <w:pPr>
        <w:pStyle w:val="NormalnyWeb"/>
        <w:spacing w:before="0" w:beforeAutospacing="0" w:after="0" w:afterAutospacing="0" w:line="276" w:lineRule="auto"/>
        <w:jc w:val="both"/>
        <w:textAlignment w:val="baseline"/>
      </w:pPr>
    </w:p>
    <w:p w:rsidR="00C44619" w:rsidRDefault="00C44619" w:rsidP="00F86219">
      <w:pPr>
        <w:pStyle w:val="NormalnyWeb"/>
        <w:spacing w:before="0" w:beforeAutospacing="0" w:after="0" w:afterAutospacing="0" w:line="276" w:lineRule="auto"/>
        <w:jc w:val="both"/>
        <w:textAlignment w:val="baseline"/>
      </w:pPr>
    </w:p>
    <w:p w:rsidR="00C44619" w:rsidRDefault="00C44619" w:rsidP="00F86219">
      <w:pPr>
        <w:pStyle w:val="NormalnyWeb"/>
        <w:spacing w:before="0" w:beforeAutospacing="0" w:after="0" w:afterAutospacing="0" w:line="276" w:lineRule="auto"/>
        <w:jc w:val="both"/>
        <w:textAlignment w:val="baseline"/>
      </w:pPr>
    </w:p>
    <w:p w:rsidR="00C44619" w:rsidRPr="00665495" w:rsidRDefault="00C44619" w:rsidP="00F86219">
      <w:pPr>
        <w:pStyle w:val="NormalnyWeb"/>
        <w:spacing w:before="0" w:beforeAutospacing="0" w:after="0" w:afterAutospacing="0" w:line="276" w:lineRule="auto"/>
        <w:jc w:val="both"/>
        <w:textAlignment w:val="baseline"/>
      </w:pPr>
    </w:p>
    <w:p w:rsidR="00F86219" w:rsidRPr="00C44619" w:rsidRDefault="00C92658" w:rsidP="00F86219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C44619">
        <w:rPr>
          <w:rFonts w:ascii="Times New Roman" w:hAnsi="Times New Roman"/>
          <w:b/>
          <w:sz w:val="72"/>
          <w:szCs w:val="72"/>
        </w:rPr>
        <w:t>P</w:t>
      </w:r>
      <w:r w:rsidR="00F86219" w:rsidRPr="00C44619">
        <w:rPr>
          <w:rFonts w:ascii="Times New Roman" w:hAnsi="Times New Roman"/>
          <w:b/>
          <w:sz w:val="72"/>
          <w:szCs w:val="72"/>
        </w:rPr>
        <w:t>rogram wychowawczo</w:t>
      </w:r>
      <w:r w:rsidR="00431797">
        <w:rPr>
          <w:rFonts w:ascii="Times New Roman" w:hAnsi="Times New Roman"/>
          <w:b/>
          <w:sz w:val="72"/>
          <w:szCs w:val="72"/>
        </w:rPr>
        <w:br/>
      </w:r>
      <w:r w:rsidR="00F86219" w:rsidRPr="00C44619">
        <w:rPr>
          <w:rFonts w:ascii="Times New Roman" w:hAnsi="Times New Roman"/>
          <w:b/>
          <w:sz w:val="72"/>
          <w:szCs w:val="72"/>
        </w:rPr>
        <w:t>-profilaktyczny</w:t>
      </w:r>
    </w:p>
    <w:p w:rsidR="00F86219" w:rsidRPr="00C44619" w:rsidRDefault="00C92658" w:rsidP="00F86219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C44619">
        <w:rPr>
          <w:rFonts w:ascii="Times New Roman" w:hAnsi="Times New Roman"/>
          <w:b/>
          <w:sz w:val="72"/>
          <w:szCs w:val="72"/>
        </w:rPr>
        <w:t xml:space="preserve">Młodzieżowego Ośrodka Socjoterapii nr 7 </w:t>
      </w:r>
      <w:r w:rsidR="00C44619">
        <w:rPr>
          <w:rFonts w:ascii="Times New Roman" w:hAnsi="Times New Roman"/>
          <w:b/>
          <w:sz w:val="72"/>
          <w:szCs w:val="72"/>
        </w:rPr>
        <w:br/>
      </w:r>
      <w:r w:rsidRPr="00C44619">
        <w:rPr>
          <w:rFonts w:ascii="Times New Roman" w:hAnsi="Times New Roman"/>
          <w:b/>
          <w:sz w:val="72"/>
          <w:szCs w:val="72"/>
        </w:rPr>
        <w:t>w Warszawie</w:t>
      </w:r>
    </w:p>
    <w:p w:rsidR="00F86219" w:rsidRPr="00665495" w:rsidRDefault="00F86219" w:rsidP="00F86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619" w:rsidRDefault="00C44619" w:rsidP="00C44619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</w:rPr>
      </w:pPr>
    </w:p>
    <w:p w:rsidR="00C44619" w:rsidRDefault="00C44619" w:rsidP="00C44619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</w:rPr>
      </w:pPr>
    </w:p>
    <w:p w:rsidR="00C44619" w:rsidRDefault="00C44619" w:rsidP="00C44619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</w:rPr>
      </w:pPr>
    </w:p>
    <w:p w:rsidR="00C44619" w:rsidRDefault="00C44619" w:rsidP="00C44619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</w:rPr>
      </w:pPr>
    </w:p>
    <w:p w:rsidR="00C44619" w:rsidRDefault="00C44619" w:rsidP="00C44619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</w:rPr>
      </w:pPr>
    </w:p>
    <w:p w:rsidR="00C44619" w:rsidRDefault="00C44619" w:rsidP="00C44619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</w:rPr>
      </w:pPr>
    </w:p>
    <w:p w:rsidR="00C44619" w:rsidRDefault="00C44619" w:rsidP="00C44619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</w:rPr>
      </w:pPr>
    </w:p>
    <w:p w:rsidR="00C44619" w:rsidRDefault="00C44619" w:rsidP="00C44619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</w:rPr>
      </w:pPr>
    </w:p>
    <w:p w:rsidR="00C44619" w:rsidRDefault="00C44619" w:rsidP="00C44619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</w:rPr>
      </w:pPr>
    </w:p>
    <w:p w:rsidR="00C44619" w:rsidRDefault="00C44619" w:rsidP="00C44619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</w:rPr>
      </w:pPr>
    </w:p>
    <w:p w:rsidR="00C44619" w:rsidRPr="00C44619" w:rsidRDefault="00C44619" w:rsidP="00C44619">
      <w:pPr>
        <w:shd w:val="clear" w:color="auto" w:fill="FFFFFF"/>
        <w:spacing w:after="150" w:line="240" w:lineRule="auto"/>
        <w:rPr>
          <w:rFonts w:ascii="Times New Roman" w:hAnsi="Times New Roman"/>
          <w:b/>
          <w:sz w:val="32"/>
          <w:szCs w:val="32"/>
        </w:rPr>
      </w:pPr>
    </w:p>
    <w:p w:rsidR="00C44619" w:rsidRPr="00C44619" w:rsidRDefault="00C44619" w:rsidP="00C44619">
      <w:pPr>
        <w:shd w:val="clear" w:color="auto" w:fill="FFFFFF"/>
        <w:spacing w:after="150" w:line="240" w:lineRule="auto"/>
        <w:rPr>
          <w:rFonts w:ascii="Times New Roman" w:hAnsi="Times New Roman"/>
          <w:b/>
          <w:i/>
          <w:sz w:val="32"/>
          <w:szCs w:val="32"/>
        </w:rPr>
      </w:pPr>
      <w:r w:rsidRPr="00C44619">
        <w:rPr>
          <w:rFonts w:ascii="Times New Roman" w:hAnsi="Times New Roman"/>
          <w:b/>
          <w:i/>
          <w:sz w:val="32"/>
          <w:szCs w:val="32"/>
        </w:rPr>
        <w:t xml:space="preserve">„Dziecko – już mieszkaniec, obywatel i już człowiek. </w:t>
      </w:r>
      <w:r w:rsidRPr="00C44619">
        <w:rPr>
          <w:rFonts w:ascii="Times New Roman" w:hAnsi="Times New Roman"/>
          <w:b/>
          <w:i/>
          <w:sz w:val="32"/>
          <w:szCs w:val="32"/>
        </w:rPr>
        <w:br/>
        <w:t>Nie dopiero będzie, a już. [...]. Lata dziecięce – to życie rzeczywiste, nie zapowiedź.”</w:t>
      </w:r>
    </w:p>
    <w:p w:rsidR="00C44619" w:rsidRPr="00C44619" w:rsidRDefault="00C44619" w:rsidP="00C44619">
      <w:pPr>
        <w:spacing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r w:rsidRPr="00C44619">
        <w:rPr>
          <w:rFonts w:ascii="Times New Roman" w:hAnsi="Times New Roman"/>
          <w:b/>
          <w:i/>
          <w:sz w:val="32"/>
          <w:szCs w:val="32"/>
        </w:rPr>
        <w:t>Janusz Korczak</w:t>
      </w:r>
    </w:p>
    <w:p w:rsidR="00431797" w:rsidRDefault="00431797" w:rsidP="00F86219">
      <w:pPr>
        <w:jc w:val="both"/>
        <w:rPr>
          <w:rFonts w:ascii="Times New Roman" w:hAnsi="Times New Roman"/>
          <w:b/>
          <w:sz w:val="24"/>
          <w:szCs w:val="24"/>
        </w:rPr>
      </w:pPr>
    </w:p>
    <w:p w:rsidR="00F86219" w:rsidRPr="00C44619" w:rsidRDefault="00F86219" w:rsidP="00F86219">
      <w:pPr>
        <w:jc w:val="both"/>
        <w:rPr>
          <w:rFonts w:ascii="Times New Roman" w:hAnsi="Times New Roman"/>
          <w:b/>
          <w:sz w:val="24"/>
          <w:szCs w:val="24"/>
        </w:rPr>
      </w:pPr>
      <w:r w:rsidRPr="00C44619">
        <w:rPr>
          <w:rFonts w:ascii="Times New Roman" w:hAnsi="Times New Roman"/>
          <w:b/>
          <w:sz w:val="24"/>
          <w:szCs w:val="24"/>
        </w:rPr>
        <w:lastRenderedPageBreak/>
        <w:t>Wstęp</w:t>
      </w:r>
    </w:p>
    <w:p w:rsidR="00D90DCD" w:rsidRPr="00CA6679" w:rsidRDefault="00C92658" w:rsidP="00D90DC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65495">
        <w:rPr>
          <w:rFonts w:ascii="Times New Roman" w:hAnsi="Times New Roman"/>
          <w:sz w:val="24"/>
          <w:szCs w:val="24"/>
        </w:rPr>
        <w:tab/>
      </w:r>
      <w:r w:rsidRPr="00CA6679">
        <w:rPr>
          <w:rFonts w:ascii="Times New Roman" w:hAnsi="Times New Roman"/>
          <w:sz w:val="24"/>
          <w:szCs w:val="24"/>
        </w:rPr>
        <w:t>P</w:t>
      </w:r>
      <w:r w:rsidR="00F86219" w:rsidRPr="00CA6679">
        <w:rPr>
          <w:rFonts w:ascii="Times New Roman" w:hAnsi="Times New Roman"/>
          <w:sz w:val="24"/>
          <w:szCs w:val="24"/>
        </w:rPr>
        <w:t xml:space="preserve">rogram wychowawczo-profilaktyczny realizowany </w:t>
      </w:r>
      <w:r w:rsidRPr="00CA6679">
        <w:rPr>
          <w:rFonts w:ascii="Times New Roman" w:hAnsi="Times New Roman"/>
          <w:sz w:val="24"/>
          <w:szCs w:val="24"/>
        </w:rPr>
        <w:t>w Młodzieżowym Ośrodku Socjoterapii nr 7 w Warszawie</w:t>
      </w:r>
      <w:r w:rsidR="00F86219" w:rsidRPr="00CA6679">
        <w:rPr>
          <w:rFonts w:ascii="Times New Roman" w:hAnsi="Times New Roman"/>
          <w:b/>
          <w:sz w:val="24"/>
          <w:szCs w:val="24"/>
        </w:rPr>
        <w:t xml:space="preserve"> </w:t>
      </w:r>
      <w:r w:rsidR="00F86219" w:rsidRPr="00CA6679">
        <w:rPr>
          <w:rFonts w:ascii="Times New Roman" w:hAnsi="Times New Roman"/>
          <w:sz w:val="24"/>
          <w:szCs w:val="24"/>
        </w:rPr>
        <w:t xml:space="preserve">opiera się </w:t>
      </w:r>
      <w:r w:rsidR="00D90DCD" w:rsidRPr="00CA6679">
        <w:rPr>
          <w:rFonts w:ascii="Times New Roman" w:hAnsi="Times New Roman"/>
          <w:sz w:val="24"/>
          <w:szCs w:val="24"/>
        </w:rPr>
        <w:t xml:space="preserve">na </w:t>
      </w:r>
      <w:r w:rsidRPr="00CA6679">
        <w:rPr>
          <w:rFonts w:ascii="Times New Roman" w:eastAsiaTheme="minorHAnsi" w:hAnsi="Times New Roman"/>
          <w:sz w:val="24"/>
          <w:szCs w:val="24"/>
        </w:rPr>
        <w:t>wyraźnie określon</w:t>
      </w:r>
      <w:r w:rsidR="00D90DCD" w:rsidRPr="00CA6679">
        <w:rPr>
          <w:rFonts w:ascii="Times New Roman" w:eastAsiaTheme="minorHAnsi" w:hAnsi="Times New Roman"/>
          <w:sz w:val="24"/>
          <w:szCs w:val="24"/>
        </w:rPr>
        <w:t>ej</w:t>
      </w:r>
      <w:r w:rsidRPr="00CA6679">
        <w:rPr>
          <w:rFonts w:ascii="Times New Roman" w:eastAsiaTheme="minorHAnsi" w:hAnsi="Times New Roman"/>
          <w:sz w:val="24"/>
          <w:szCs w:val="24"/>
        </w:rPr>
        <w:t xml:space="preserve"> i akceptowan</w:t>
      </w:r>
      <w:r w:rsidR="00D90DCD" w:rsidRPr="00CA6679">
        <w:rPr>
          <w:rFonts w:ascii="Times New Roman" w:eastAsiaTheme="minorHAnsi" w:hAnsi="Times New Roman"/>
          <w:sz w:val="24"/>
          <w:szCs w:val="24"/>
        </w:rPr>
        <w:t xml:space="preserve">ej </w:t>
      </w:r>
      <w:r w:rsidRPr="00CA6679">
        <w:rPr>
          <w:rFonts w:ascii="Times New Roman" w:eastAsiaTheme="minorHAnsi" w:hAnsi="Times New Roman"/>
          <w:sz w:val="24"/>
          <w:szCs w:val="24"/>
        </w:rPr>
        <w:t xml:space="preserve">przez wychowawców, nauczycieli, wychowanków i rodziców </w:t>
      </w:r>
      <w:r w:rsidR="00D90DCD" w:rsidRPr="00CA6679">
        <w:rPr>
          <w:rFonts w:ascii="Times New Roman" w:hAnsi="Times New Roman"/>
          <w:sz w:val="24"/>
          <w:szCs w:val="24"/>
        </w:rPr>
        <w:t xml:space="preserve">hierarchii wartości. </w:t>
      </w:r>
      <w:r w:rsidR="00D90DCD" w:rsidRPr="00CA6679">
        <w:rPr>
          <w:rFonts w:ascii="Times New Roman" w:eastAsiaTheme="minorHAnsi" w:hAnsi="Times New Roman"/>
          <w:sz w:val="24"/>
          <w:szCs w:val="24"/>
        </w:rPr>
        <w:t>Wszyscy wychowawcy i nauczyciele posiadają wymagane kwalifikacje, zapewniające wysoki poziom pracy dydaktycznej, wychowawczej i opiekuńczej. Młodzieżowy Ośrodek Socjoterapii to nie tylko placówka oświatowa</w:t>
      </w:r>
      <w:r w:rsidR="00C44619">
        <w:rPr>
          <w:rFonts w:ascii="Times New Roman" w:eastAsiaTheme="minorHAnsi" w:hAnsi="Times New Roman"/>
          <w:sz w:val="24"/>
          <w:szCs w:val="24"/>
        </w:rPr>
        <w:t>,</w:t>
      </w:r>
      <w:r w:rsidR="00D90DCD" w:rsidRPr="00CA6679">
        <w:rPr>
          <w:rFonts w:ascii="Times New Roman" w:eastAsiaTheme="minorHAnsi" w:hAnsi="Times New Roman"/>
          <w:sz w:val="24"/>
          <w:szCs w:val="24"/>
        </w:rPr>
        <w:t xml:space="preserve"> ale przede wszystkim miejsce,  gdzie młody człowiek znajdzie </w:t>
      </w:r>
      <w:r w:rsidR="00C362DE" w:rsidRPr="00CA6679">
        <w:rPr>
          <w:rFonts w:ascii="Times New Roman" w:eastAsiaTheme="minorHAnsi" w:hAnsi="Times New Roman"/>
          <w:sz w:val="24"/>
          <w:szCs w:val="24"/>
        </w:rPr>
        <w:t>pomoc, szacunek, wsparcie, akceptację i zrozumienie. Wychowankowie maja zapewnioną specjalną organizację nauki, metod pracy i wychowania, a co za tym idzie</w:t>
      </w:r>
      <w:r w:rsidR="00C44619">
        <w:rPr>
          <w:rFonts w:ascii="Times New Roman" w:eastAsiaTheme="minorHAnsi" w:hAnsi="Times New Roman"/>
          <w:sz w:val="24"/>
          <w:szCs w:val="24"/>
        </w:rPr>
        <w:t>,</w:t>
      </w:r>
      <w:r w:rsidR="00C362DE" w:rsidRPr="00CA6679">
        <w:rPr>
          <w:rFonts w:ascii="Times New Roman" w:eastAsiaTheme="minorHAnsi" w:hAnsi="Times New Roman"/>
          <w:sz w:val="24"/>
          <w:szCs w:val="24"/>
        </w:rPr>
        <w:t xml:space="preserve"> wszechstronny rozwój oraz przygotowanie do dalszej nauki i samodzielnego życia.</w:t>
      </w:r>
    </w:p>
    <w:p w:rsidR="00C362DE" w:rsidRPr="00CA6679" w:rsidRDefault="00C362DE" w:rsidP="00F862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ab/>
      </w:r>
      <w:r w:rsidR="00F86219" w:rsidRPr="00CA6679">
        <w:rPr>
          <w:rFonts w:ascii="Times New Roman" w:hAnsi="Times New Roman"/>
          <w:sz w:val="24"/>
          <w:szCs w:val="24"/>
        </w:rPr>
        <w:t xml:space="preserve">Wychowanie rozumiane jest jako wspieranie uczniów w rozwoju ku pełnej dojrzałości </w:t>
      </w:r>
    </w:p>
    <w:p w:rsidR="00F86219" w:rsidRPr="00CA6679" w:rsidRDefault="00F86219" w:rsidP="00F862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w sferze fizycznej, emocjonalnej, intelektualnej, społecznej</w:t>
      </w:r>
      <w:r w:rsidR="006F2053" w:rsidRPr="00CA6679">
        <w:rPr>
          <w:rFonts w:ascii="Times New Roman" w:hAnsi="Times New Roman"/>
          <w:sz w:val="24"/>
          <w:szCs w:val="24"/>
        </w:rPr>
        <w:t xml:space="preserve"> i duchowej </w:t>
      </w:r>
      <w:r w:rsidRPr="00CA6679">
        <w:rPr>
          <w:rFonts w:ascii="Times New Roman" w:hAnsi="Times New Roman"/>
          <w:sz w:val="24"/>
          <w:szCs w:val="24"/>
        </w:rPr>
        <w:t xml:space="preserve"> oraz kształtowanie postaw </w:t>
      </w:r>
      <w:r w:rsidR="00C362DE" w:rsidRPr="00CA6679">
        <w:rPr>
          <w:rFonts w:ascii="Times New Roman" w:hAnsi="Times New Roman"/>
          <w:sz w:val="24"/>
          <w:szCs w:val="24"/>
        </w:rPr>
        <w:t>akceptowanych społecznie</w:t>
      </w:r>
      <w:r w:rsidRPr="00CA6679">
        <w:rPr>
          <w:rFonts w:ascii="Times New Roman" w:hAnsi="Times New Roman"/>
          <w:sz w:val="24"/>
          <w:szCs w:val="24"/>
        </w:rPr>
        <w:t xml:space="preserve">. </w:t>
      </w:r>
      <w:r w:rsidR="007D542C" w:rsidRPr="00CA6679">
        <w:rPr>
          <w:rFonts w:ascii="Times New Roman" w:hAnsi="Times New Roman"/>
          <w:sz w:val="24"/>
          <w:szCs w:val="24"/>
        </w:rPr>
        <w:t>Uzupełnieniem</w:t>
      </w:r>
      <w:r w:rsidR="00C362DE" w:rsidRPr="00CA6679">
        <w:rPr>
          <w:rFonts w:ascii="Times New Roman" w:hAnsi="Times New Roman"/>
          <w:sz w:val="24"/>
          <w:szCs w:val="24"/>
        </w:rPr>
        <w:t xml:space="preserve"> procesu wychowania jest szeroko rozumiana profilaktyka</w:t>
      </w:r>
      <w:r w:rsidR="007D542C" w:rsidRPr="00CA6679">
        <w:rPr>
          <w:rFonts w:ascii="Times New Roman" w:hAnsi="Times New Roman"/>
          <w:sz w:val="24"/>
          <w:szCs w:val="24"/>
        </w:rPr>
        <w:t>,</w:t>
      </w:r>
      <w:r w:rsidR="00C362DE" w:rsidRPr="00CA6679">
        <w:rPr>
          <w:rFonts w:ascii="Times New Roman" w:hAnsi="Times New Roman"/>
          <w:sz w:val="24"/>
          <w:szCs w:val="24"/>
        </w:rPr>
        <w:t xml:space="preserve"> skierowana do młodzieży</w:t>
      </w:r>
      <w:r w:rsidR="007D542C" w:rsidRPr="00CA6679">
        <w:rPr>
          <w:rFonts w:ascii="Times New Roman" w:hAnsi="Times New Roman"/>
          <w:sz w:val="24"/>
          <w:szCs w:val="24"/>
        </w:rPr>
        <w:t>,</w:t>
      </w:r>
      <w:r w:rsidR="00C362DE" w:rsidRPr="00CA6679">
        <w:rPr>
          <w:rFonts w:ascii="Times New Roman" w:hAnsi="Times New Roman"/>
          <w:sz w:val="24"/>
          <w:szCs w:val="24"/>
        </w:rPr>
        <w:t xml:space="preserve"> z uwzględnieniem zagrożeń</w:t>
      </w:r>
      <w:r w:rsidR="006F2053" w:rsidRPr="00CA6679">
        <w:rPr>
          <w:rFonts w:ascii="Times New Roman" w:hAnsi="Times New Roman"/>
          <w:sz w:val="24"/>
          <w:szCs w:val="24"/>
        </w:rPr>
        <w:t xml:space="preserve"> </w:t>
      </w:r>
      <w:r w:rsidR="007D542C" w:rsidRPr="00CA6679">
        <w:rPr>
          <w:rFonts w:ascii="Times New Roman" w:hAnsi="Times New Roman"/>
          <w:sz w:val="24"/>
          <w:szCs w:val="24"/>
        </w:rPr>
        <w:t>współczesnego świata.</w:t>
      </w:r>
    </w:p>
    <w:p w:rsidR="00F86219" w:rsidRDefault="007D542C" w:rsidP="00F862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ab/>
      </w:r>
      <w:r w:rsidR="00F86219" w:rsidRPr="00CA6679">
        <w:rPr>
          <w:rFonts w:ascii="Times New Roman" w:hAnsi="Times New Roman"/>
          <w:sz w:val="24"/>
          <w:szCs w:val="24"/>
        </w:rPr>
        <w:t xml:space="preserve">Program wychowawczo-profilaktyczny </w:t>
      </w:r>
      <w:r w:rsidRPr="00CA6679">
        <w:rPr>
          <w:rFonts w:ascii="Times New Roman" w:hAnsi="Times New Roman"/>
          <w:sz w:val="24"/>
          <w:szCs w:val="24"/>
        </w:rPr>
        <w:t>ośrodka</w:t>
      </w:r>
      <w:r w:rsidR="00F86219" w:rsidRPr="00CA6679">
        <w:rPr>
          <w:rFonts w:ascii="Times New Roman" w:hAnsi="Times New Roman"/>
          <w:sz w:val="24"/>
          <w:szCs w:val="24"/>
        </w:rPr>
        <w:t xml:space="preserve"> tworzy spójną całość ze szkolnym zestawem programów nauczania i uwzględnia wymagania opisane w podstawie programowej. </w:t>
      </w:r>
    </w:p>
    <w:p w:rsidR="00C44619" w:rsidRDefault="00C44619" w:rsidP="00F862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4619" w:rsidRDefault="00C44619" w:rsidP="00F862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6912">
        <w:rPr>
          <w:rFonts w:ascii="Times New Roman" w:hAnsi="Times New Roman"/>
          <w:b/>
          <w:sz w:val="24"/>
          <w:szCs w:val="24"/>
        </w:rPr>
        <w:t>Podstawa Prawna:</w:t>
      </w:r>
    </w:p>
    <w:p w:rsidR="00152621" w:rsidRDefault="00152621" w:rsidP="00F862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129C4" w:rsidRPr="00B129C4" w:rsidRDefault="00B129C4" w:rsidP="00B129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129C4">
        <w:rPr>
          <w:rFonts w:ascii="Times New Roman" w:hAnsi="Times New Roman"/>
          <w:sz w:val="24"/>
          <w:szCs w:val="24"/>
        </w:rPr>
        <w:t>Konstytucj</w:t>
      </w:r>
      <w:r>
        <w:rPr>
          <w:rFonts w:ascii="Times New Roman" w:hAnsi="Times New Roman"/>
          <w:sz w:val="24"/>
          <w:szCs w:val="24"/>
        </w:rPr>
        <w:t>a</w:t>
      </w:r>
      <w:r w:rsidRPr="00B129C4">
        <w:rPr>
          <w:rFonts w:ascii="Times New Roman" w:hAnsi="Times New Roman"/>
          <w:sz w:val="24"/>
          <w:szCs w:val="24"/>
        </w:rPr>
        <w:t xml:space="preserve"> Rzeczypospolitej Polskiej,</w:t>
      </w:r>
    </w:p>
    <w:p w:rsidR="00B129C4" w:rsidRPr="00B129C4" w:rsidRDefault="00B129C4" w:rsidP="00B129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129C4">
        <w:rPr>
          <w:rFonts w:ascii="Times New Roman" w:hAnsi="Times New Roman"/>
          <w:sz w:val="24"/>
          <w:szCs w:val="24"/>
        </w:rPr>
        <w:t>Powszechn</w:t>
      </w:r>
      <w:r>
        <w:rPr>
          <w:rFonts w:ascii="Times New Roman" w:hAnsi="Times New Roman"/>
          <w:sz w:val="24"/>
          <w:szCs w:val="24"/>
        </w:rPr>
        <w:t>a</w:t>
      </w:r>
      <w:r w:rsidRPr="00B129C4">
        <w:rPr>
          <w:rFonts w:ascii="Times New Roman" w:hAnsi="Times New Roman"/>
          <w:sz w:val="24"/>
          <w:szCs w:val="24"/>
        </w:rPr>
        <w:t xml:space="preserve"> Deklaracj</w:t>
      </w:r>
      <w:r>
        <w:rPr>
          <w:rFonts w:ascii="Times New Roman" w:hAnsi="Times New Roman"/>
          <w:sz w:val="24"/>
          <w:szCs w:val="24"/>
        </w:rPr>
        <w:t>a</w:t>
      </w:r>
      <w:r w:rsidRPr="00B129C4">
        <w:rPr>
          <w:rFonts w:ascii="Times New Roman" w:hAnsi="Times New Roman"/>
          <w:sz w:val="24"/>
          <w:szCs w:val="24"/>
        </w:rPr>
        <w:t xml:space="preserve"> Praw Człowieka,</w:t>
      </w:r>
    </w:p>
    <w:p w:rsidR="00B129C4" w:rsidRPr="00B129C4" w:rsidRDefault="00B129C4" w:rsidP="00B129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129C4">
        <w:rPr>
          <w:rFonts w:ascii="Times New Roman" w:hAnsi="Times New Roman"/>
          <w:sz w:val="24"/>
          <w:szCs w:val="24"/>
        </w:rPr>
        <w:t>Konwencj</w:t>
      </w:r>
      <w:r>
        <w:rPr>
          <w:rFonts w:ascii="Times New Roman" w:hAnsi="Times New Roman"/>
          <w:sz w:val="24"/>
          <w:szCs w:val="24"/>
        </w:rPr>
        <w:t>a</w:t>
      </w:r>
      <w:r w:rsidRPr="00B129C4">
        <w:rPr>
          <w:rFonts w:ascii="Times New Roman" w:hAnsi="Times New Roman"/>
          <w:sz w:val="24"/>
          <w:szCs w:val="24"/>
        </w:rPr>
        <w:t xml:space="preserve"> o Prawach Dziecka,</w:t>
      </w:r>
    </w:p>
    <w:p w:rsidR="00B129C4" w:rsidRPr="00B129C4" w:rsidRDefault="00B129C4" w:rsidP="00B129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129C4">
        <w:rPr>
          <w:rFonts w:ascii="Times New Roman" w:hAnsi="Times New Roman"/>
          <w:sz w:val="24"/>
          <w:szCs w:val="24"/>
        </w:rPr>
        <w:t>Ustaw</w:t>
      </w:r>
      <w:r>
        <w:rPr>
          <w:rFonts w:ascii="Times New Roman" w:hAnsi="Times New Roman"/>
          <w:sz w:val="24"/>
          <w:szCs w:val="24"/>
        </w:rPr>
        <w:t>a</w:t>
      </w:r>
      <w:r w:rsidRPr="00B129C4">
        <w:rPr>
          <w:rFonts w:ascii="Times New Roman" w:hAnsi="Times New Roman"/>
          <w:sz w:val="24"/>
          <w:szCs w:val="24"/>
        </w:rPr>
        <w:t xml:space="preserve"> z dnia 14 grudnia 2016 r. Prawo Oświatowe,</w:t>
      </w:r>
    </w:p>
    <w:p w:rsidR="00B129C4" w:rsidRPr="00B129C4" w:rsidRDefault="00B129C4" w:rsidP="00B129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129C4">
        <w:rPr>
          <w:rFonts w:ascii="Times New Roman" w:hAnsi="Times New Roman"/>
          <w:sz w:val="24"/>
          <w:szCs w:val="24"/>
        </w:rPr>
        <w:t>Ustaw</w:t>
      </w:r>
      <w:r>
        <w:rPr>
          <w:rFonts w:ascii="Times New Roman" w:hAnsi="Times New Roman"/>
          <w:sz w:val="24"/>
          <w:szCs w:val="24"/>
        </w:rPr>
        <w:t>a</w:t>
      </w:r>
      <w:r w:rsidRPr="00B129C4">
        <w:rPr>
          <w:rFonts w:ascii="Times New Roman" w:hAnsi="Times New Roman"/>
          <w:sz w:val="24"/>
          <w:szCs w:val="24"/>
        </w:rPr>
        <w:t xml:space="preserve"> z dnia 29 lipca 2005 r. o przec</w:t>
      </w:r>
      <w:r>
        <w:rPr>
          <w:rFonts w:ascii="Times New Roman" w:hAnsi="Times New Roman"/>
          <w:sz w:val="24"/>
          <w:szCs w:val="24"/>
        </w:rPr>
        <w:t>iwdziałaniu narkomanii</w:t>
      </w:r>
      <w:r w:rsidRPr="00B129C4">
        <w:rPr>
          <w:rFonts w:ascii="Times New Roman" w:hAnsi="Times New Roman"/>
          <w:sz w:val="24"/>
          <w:szCs w:val="24"/>
        </w:rPr>
        <w:t>,</w:t>
      </w:r>
    </w:p>
    <w:p w:rsidR="00B129C4" w:rsidRPr="00B129C4" w:rsidRDefault="00B129C4" w:rsidP="00B129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129C4">
        <w:rPr>
          <w:rFonts w:ascii="Times New Roman" w:hAnsi="Times New Roman"/>
          <w:sz w:val="24"/>
          <w:szCs w:val="24"/>
        </w:rPr>
        <w:t>Rozporządzenie Ministra Edukacji Narodowej z dnia 18 sierpnia 2015r. w sprawie</w:t>
      </w:r>
    </w:p>
    <w:p w:rsidR="00B129C4" w:rsidRPr="00B129C4" w:rsidRDefault="00B129C4" w:rsidP="00B129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29C4">
        <w:rPr>
          <w:rFonts w:ascii="Times New Roman" w:hAnsi="Times New Roman"/>
          <w:sz w:val="24"/>
          <w:szCs w:val="24"/>
        </w:rPr>
        <w:t>zakresu i form prowadzenia w szkołach i placówkach systemu oświaty działalności</w:t>
      </w:r>
    </w:p>
    <w:p w:rsidR="00B129C4" w:rsidRPr="00B129C4" w:rsidRDefault="00B129C4" w:rsidP="00B129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29C4">
        <w:rPr>
          <w:rFonts w:ascii="Times New Roman" w:hAnsi="Times New Roman"/>
          <w:sz w:val="24"/>
          <w:szCs w:val="24"/>
        </w:rPr>
        <w:t>wychowawczej, edukacyjnej, informacyjnej i profilaktycznej w celu przeciwdziałania</w:t>
      </w:r>
    </w:p>
    <w:p w:rsidR="00B129C4" w:rsidRPr="00B129C4" w:rsidRDefault="00B129C4" w:rsidP="00B129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narkomanii</w:t>
      </w:r>
      <w:r w:rsidRPr="00B129C4">
        <w:rPr>
          <w:rFonts w:ascii="Times New Roman" w:hAnsi="Times New Roman"/>
          <w:sz w:val="24"/>
          <w:szCs w:val="24"/>
        </w:rPr>
        <w:t>,</w:t>
      </w:r>
    </w:p>
    <w:p w:rsidR="00B129C4" w:rsidRDefault="00B129C4" w:rsidP="00B129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krajowe i </w:t>
      </w:r>
      <w:r w:rsidR="00152621">
        <w:rPr>
          <w:rFonts w:ascii="Times New Roman" w:hAnsi="Times New Roman"/>
          <w:sz w:val="24"/>
          <w:szCs w:val="24"/>
        </w:rPr>
        <w:t>okręgowe</w:t>
      </w:r>
      <w:r>
        <w:rPr>
          <w:rFonts w:ascii="Times New Roman" w:hAnsi="Times New Roman"/>
          <w:sz w:val="24"/>
          <w:szCs w:val="24"/>
        </w:rPr>
        <w:t xml:space="preserve"> p</w:t>
      </w:r>
      <w:r w:rsidRPr="00B129C4">
        <w:rPr>
          <w:rFonts w:ascii="Times New Roman" w:hAnsi="Times New Roman"/>
          <w:sz w:val="24"/>
          <w:szCs w:val="24"/>
        </w:rPr>
        <w:t xml:space="preserve">rogramy z zakresu </w:t>
      </w:r>
      <w:r>
        <w:rPr>
          <w:rFonts w:ascii="Times New Roman" w:hAnsi="Times New Roman"/>
          <w:sz w:val="24"/>
          <w:szCs w:val="24"/>
        </w:rPr>
        <w:t>p</w:t>
      </w:r>
      <w:r w:rsidRPr="00B129C4">
        <w:rPr>
          <w:rFonts w:ascii="Times New Roman" w:hAnsi="Times New Roman"/>
          <w:sz w:val="24"/>
          <w:szCs w:val="24"/>
        </w:rPr>
        <w:t xml:space="preserve">rzeciwdziałania </w:t>
      </w:r>
      <w:r>
        <w:rPr>
          <w:rFonts w:ascii="Times New Roman" w:hAnsi="Times New Roman"/>
          <w:sz w:val="24"/>
          <w:szCs w:val="24"/>
        </w:rPr>
        <w:t>n</w:t>
      </w:r>
      <w:r w:rsidRPr="00B129C4">
        <w:rPr>
          <w:rFonts w:ascii="Times New Roman" w:hAnsi="Times New Roman"/>
          <w:sz w:val="24"/>
          <w:szCs w:val="24"/>
        </w:rPr>
        <w:t>arkomanii</w:t>
      </w:r>
      <w:r>
        <w:rPr>
          <w:rFonts w:ascii="Times New Roman" w:hAnsi="Times New Roman"/>
          <w:sz w:val="24"/>
          <w:szCs w:val="24"/>
        </w:rPr>
        <w:t>,</w:t>
      </w:r>
      <w:r w:rsidRPr="00B129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profilaktyki i promocji zdrowia</w:t>
      </w:r>
      <w:r w:rsidR="00152621">
        <w:rPr>
          <w:rFonts w:ascii="Times New Roman" w:hAnsi="Times New Roman"/>
          <w:sz w:val="24"/>
          <w:szCs w:val="24"/>
        </w:rPr>
        <w:t>.</w:t>
      </w:r>
    </w:p>
    <w:p w:rsidR="00B129C4" w:rsidRDefault="00B129C4" w:rsidP="00B129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29C4" w:rsidRPr="00BD2D7C" w:rsidRDefault="00152621" w:rsidP="00BD2D7C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D2D7C">
        <w:rPr>
          <w:rFonts w:ascii="Times New Roman" w:hAnsi="Times New Roman"/>
          <w:b/>
          <w:sz w:val="24"/>
          <w:szCs w:val="24"/>
        </w:rPr>
        <w:t>Podstawowe założenia szkolnego programu wychowawczo-profilaktycznego</w:t>
      </w:r>
    </w:p>
    <w:p w:rsidR="002E6912" w:rsidRPr="00CA6679" w:rsidRDefault="002E6912" w:rsidP="00F862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4619" w:rsidRPr="00152621" w:rsidRDefault="00C44619" w:rsidP="0015262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SourceSansPro" w:hAnsi="SourceSansPro"/>
          <w:color w:val="636363"/>
        </w:rPr>
      </w:pPr>
      <w:r w:rsidRPr="00152621">
        <w:rPr>
          <w:rStyle w:val="Uwydatnienie"/>
          <w:i w:val="0"/>
          <w:color w:val="000000"/>
        </w:rPr>
        <w:t>Zgodnie z art.26 ustawy z dnia 14 grudnia 2016r. Prawo oświatowe ( Dz.U. z 2017r. poz.59) szkoła podstawowa od 1 września 2017r. realizuje program wychowawczo-profilaktyczny obejmujący:</w:t>
      </w:r>
    </w:p>
    <w:p w:rsidR="00C44619" w:rsidRPr="00152621" w:rsidRDefault="00C44619" w:rsidP="00152621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rFonts w:ascii="SourceSansPro" w:hAnsi="SourceSansPro"/>
          <w:color w:val="636363"/>
        </w:rPr>
      </w:pPr>
      <w:r w:rsidRPr="00152621">
        <w:rPr>
          <w:rStyle w:val="Uwydatnienie"/>
          <w:i w:val="0"/>
          <w:color w:val="000000"/>
        </w:rPr>
        <w:t>treści i działania o charakterze wychowawczym skierowane do uczniów,</w:t>
      </w:r>
    </w:p>
    <w:p w:rsidR="00F86219" w:rsidRPr="00152621" w:rsidRDefault="00C44619" w:rsidP="00152621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rFonts w:ascii="SourceSansPro" w:hAnsi="SourceSansPro"/>
          <w:color w:val="636363"/>
        </w:rPr>
      </w:pPr>
      <w:r w:rsidRPr="00152621">
        <w:rPr>
          <w:rStyle w:val="Uwydatnienie"/>
          <w:i w:val="0"/>
          <w:color w:val="000000"/>
        </w:rPr>
        <w:t>treści i działania o charakterze profilaktycznym dostosowane do potrzeb rozwojowych uczniów, przygotowane w oparciu o przeprowadzoną diagnozę potrzeb i problemów występujących w danej społeczności szkolnej, skierowane do uczniów, nauczycieli i rodziców</w:t>
      </w:r>
      <w:r w:rsidRPr="00152621">
        <w:rPr>
          <w:color w:val="000000"/>
        </w:rPr>
        <w:t>.</w:t>
      </w:r>
    </w:p>
    <w:p w:rsidR="00F86219" w:rsidRPr="00CA6679" w:rsidRDefault="00F86219" w:rsidP="002E6912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lastRenderedPageBreak/>
        <w:t xml:space="preserve">Program wychowawczo-profilaktyczny został opracowany na podstawie diagnozy potrzeb i problemów występujących w </w:t>
      </w:r>
      <w:r w:rsidR="007D542C" w:rsidRPr="00CA6679">
        <w:rPr>
          <w:rFonts w:ascii="Times New Roman" w:hAnsi="Times New Roman"/>
          <w:sz w:val="24"/>
          <w:szCs w:val="24"/>
        </w:rPr>
        <w:t>Młodzieżowym Ośrodku Socjoterapii nr 7 w Warszawie. Uwzględnia on:</w:t>
      </w:r>
    </w:p>
    <w:p w:rsidR="00F86219" w:rsidRPr="00CA6679" w:rsidRDefault="00F86219" w:rsidP="004C79A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wynik</w:t>
      </w:r>
      <w:r w:rsidR="007D542C" w:rsidRPr="00CA6679">
        <w:rPr>
          <w:rFonts w:ascii="Times New Roman" w:hAnsi="Times New Roman"/>
          <w:sz w:val="24"/>
          <w:szCs w:val="24"/>
        </w:rPr>
        <w:t xml:space="preserve">i </w:t>
      </w:r>
      <w:r w:rsidRPr="00CA6679">
        <w:rPr>
          <w:rFonts w:ascii="Times New Roman" w:hAnsi="Times New Roman"/>
          <w:sz w:val="24"/>
          <w:szCs w:val="24"/>
        </w:rPr>
        <w:t>ewaluacji wewnętrznej,</w:t>
      </w:r>
    </w:p>
    <w:p w:rsidR="00F86219" w:rsidRPr="00CA6679" w:rsidRDefault="00F86219" w:rsidP="004C79A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wynik</w:t>
      </w:r>
      <w:r w:rsidR="007D542C" w:rsidRPr="00CA6679">
        <w:rPr>
          <w:rFonts w:ascii="Times New Roman" w:hAnsi="Times New Roman"/>
          <w:sz w:val="24"/>
          <w:szCs w:val="24"/>
        </w:rPr>
        <w:t>i</w:t>
      </w:r>
      <w:r w:rsidRPr="00CA6679">
        <w:rPr>
          <w:rFonts w:ascii="Times New Roman" w:hAnsi="Times New Roman"/>
          <w:sz w:val="24"/>
          <w:szCs w:val="24"/>
        </w:rPr>
        <w:t xml:space="preserve"> nadzoru pedagogicznego sprawowanego przez dyrektora,</w:t>
      </w:r>
    </w:p>
    <w:p w:rsidR="00F86219" w:rsidRPr="00CA6679" w:rsidRDefault="0090749E" w:rsidP="004C79A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 xml:space="preserve">wyniki </w:t>
      </w:r>
      <w:r w:rsidR="00F86219" w:rsidRPr="00CA6679">
        <w:rPr>
          <w:rFonts w:ascii="Times New Roman" w:hAnsi="Times New Roman"/>
          <w:sz w:val="24"/>
          <w:szCs w:val="24"/>
        </w:rPr>
        <w:t>ewaluacji wcześniejszego programu wychowawczego i programu profilakty</w:t>
      </w:r>
      <w:r w:rsidR="00C44619">
        <w:rPr>
          <w:rFonts w:ascii="Times New Roman" w:hAnsi="Times New Roman"/>
          <w:sz w:val="24"/>
          <w:szCs w:val="24"/>
        </w:rPr>
        <w:t>ki</w:t>
      </w:r>
      <w:r w:rsidR="007D542C" w:rsidRPr="00CA6679">
        <w:rPr>
          <w:rFonts w:ascii="Times New Roman" w:hAnsi="Times New Roman"/>
          <w:sz w:val="24"/>
          <w:szCs w:val="24"/>
        </w:rPr>
        <w:t xml:space="preserve"> </w:t>
      </w:r>
      <w:r w:rsidR="00F86219" w:rsidRPr="00CA6679">
        <w:rPr>
          <w:rFonts w:ascii="Times New Roman" w:hAnsi="Times New Roman"/>
          <w:sz w:val="24"/>
          <w:szCs w:val="24"/>
        </w:rPr>
        <w:t>realizow</w:t>
      </w:r>
      <w:r w:rsidR="00C44619">
        <w:rPr>
          <w:rFonts w:ascii="Times New Roman" w:hAnsi="Times New Roman"/>
          <w:sz w:val="24"/>
          <w:szCs w:val="24"/>
        </w:rPr>
        <w:t>anych w latach wcześniejszych,</w:t>
      </w:r>
    </w:p>
    <w:p w:rsidR="00F86219" w:rsidRPr="00CA6679" w:rsidRDefault="00F86219" w:rsidP="004C79A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wniosk</w:t>
      </w:r>
      <w:r w:rsidR="0090749E" w:rsidRPr="00CA6679">
        <w:rPr>
          <w:rFonts w:ascii="Times New Roman" w:hAnsi="Times New Roman"/>
          <w:sz w:val="24"/>
          <w:szCs w:val="24"/>
        </w:rPr>
        <w:t>i</w:t>
      </w:r>
      <w:r w:rsidRPr="00CA6679">
        <w:rPr>
          <w:rFonts w:ascii="Times New Roman" w:hAnsi="Times New Roman"/>
          <w:sz w:val="24"/>
          <w:szCs w:val="24"/>
        </w:rPr>
        <w:t xml:space="preserve"> i analiz</w:t>
      </w:r>
      <w:r w:rsidR="0090749E" w:rsidRPr="00CA6679">
        <w:rPr>
          <w:rFonts w:ascii="Times New Roman" w:hAnsi="Times New Roman"/>
          <w:sz w:val="24"/>
          <w:szCs w:val="24"/>
        </w:rPr>
        <w:t>y</w:t>
      </w:r>
      <w:r w:rsidRPr="00CA6679">
        <w:rPr>
          <w:rFonts w:ascii="Times New Roman" w:hAnsi="Times New Roman"/>
          <w:sz w:val="24"/>
          <w:szCs w:val="24"/>
        </w:rPr>
        <w:t xml:space="preserve"> z pracy </w:t>
      </w:r>
      <w:r w:rsidR="0090749E" w:rsidRPr="00CA6679">
        <w:rPr>
          <w:rFonts w:ascii="Times New Roman" w:hAnsi="Times New Roman"/>
          <w:sz w:val="24"/>
          <w:szCs w:val="24"/>
        </w:rPr>
        <w:t xml:space="preserve">kadry pedagogicznej: </w:t>
      </w:r>
      <w:r w:rsidR="0090749E" w:rsidRPr="00CA6679">
        <w:rPr>
          <w:rFonts w:ascii="Times New Roman" w:eastAsiaTheme="minorHAnsi" w:hAnsi="Times New Roman"/>
          <w:sz w:val="24"/>
          <w:szCs w:val="24"/>
        </w:rPr>
        <w:t>nauczycieli, wychowawców grup wychowawczych, specjalistów – pedagog, psycholog, terapeuta pedagogiczny, socjoterapeuta, terapeuta uzależnień, nauczyciel bibliotekarz, nauczyciel świetlicy;</w:t>
      </w:r>
    </w:p>
    <w:p w:rsidR="00BD2D7C" w:rsidRDefault="00F86219" w:rsidP="004C79A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 xml:space="preserve">innych dokumentów i spostrzeżeń ważnych dla szkoły (uwagi, wnioski nauczycieli, </w:t>
      </w:r>
      <w:r w:rsidR="0090749E" w:rsidRPr="00CA6679">
        <w:rPr>
          <w:rFonts w:ascii="Times New Roman" w:hAnsi="Times New Roman"/>
          <w:sz w:val="24"/>
          <w:szCs w:val="24"/>
        </w:rPr>
        <w:t xml:space="preserve">wnioski wychowawców, </w:t>
      </w:r>
      <w:r w:rsidRPr="00CA6679">
        <w:rPr>
          <w:rFonts w:ascii="Times New Roman" w:hAnsi="Times New Roman"/>
          <w:sz w:val="24"/>
          <w:szCs w:val="24"/>
        </w:rPr>
        <w:t>uczniów, rodziców).</w:t>
      </w:r>
    </w:p>
    <w:p w:rsidR="00F86219" w:rsidRDefault="00F86219" w:rsidP="00BD2D7C">
      <w:pPr>
        <w:jc w:val="both"/>
        <w:rPr>
          <w:rFonts w:ascii="Times New Roman" w:hAnsi="Times New Roman"/>
          <w:sz w:val="24"/>
          <w:szCs w:val="24"/>
        </w:rPr>
      </w:pPr>
      <w:r w:rsidRPr="00BD2D7C">
        <w:rPr>
          <w:rFonts w:ascii="Times New Roman" w:hAnsi="Times New Roman"/>
          <w:sz w:val="24"/>
          <w:szCs w:val="24"/>
        </w:rPr>
        <w:t xml:space="preserve"> </w:t>
      </w:r>
      <w:r w:rsidR="00BD2D7C">
        <w:rPr>
          <w:rFonts w:ascii="Times New Roman" w:hAnsi="Times New Roman"/>
          <w:sz w:val="24"/>
          <w:szCs w:val="24"/>
        </w:rPr>
        <w:tab/>
      </w:r>
      <w:r w:rsidR="00BD2D7C" w:rsidRPr="00BD2D7C">
        <w:rPr>
          <w:rFonts w:ascii="Times New Roman" w:hAnsi="Times New Roman"/>
          <w:sz w:val="24"/>
          <w:szCs w:val="24"/>
        </w:rPr>
        <w:t>W MOS nr 7 prowadzone są działania wynikające z przeprowadzonej diagnozy w zakresie występowania czynników chroniących i czynników ryzyka używania substancji psychoaktywnych, środków zastępczych oraz nowych substancji psychoaktywnych. Diagnoza w zakresie zagrożeń związanych z używaniem substancji psychotropowych, środków zastępczych oraz nowych substancji psychoaktywnych jest realizowana w sposób ciągły w każdym roku szkolnym</w:t>
      </w:r>
      <w:r w:rsidR="00BD2D7C">
        <w:rPr>
          <w:rFonts w:ascii="Times New Roman" w:hAnsi="Times New Roman"/>
          <w:sz w:val="24"/>
          <w:szCs w:val="24"/>
        </w:rPr>
        <w:t>.</w:t>
      </w:r>
    </w:p>
    <w:p w:rsidR="00BD2D7C" w:rsidRPr="00BD2D7C" w:rsidRDefault="00BD2D7C" w:rsidP="00BD2D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Działania profilaktyczne ośrodka</w:t>
      </w:r>
      <w:r w:rsidRPr="00BD2D7C">
        <w:rPr>
          <w:rFonts w:ascii="Times New Roman" w:hAnsi="Times New Roman"/>
          <w:sz w:val="24"/>
          <w:szCs w:val="24"/>
        </w:rPr>
        <w:t xml:space="preserve"> oparte są na:</w:t>
      </w:r>
    </w:p>
    <w:p w:rsidR="00BD2D7C" w:rsidRPr="00BD2D7C" w:rsidRDefault="00BD2D7C" w:rsidP="00BD2D7C">
      <w:pPr>
        <w:jc w:val="both"/>
        <w:rPr>
          <w:rFonts w:ascii="Times New Roman" w:hAnsi="Times New Roman"/>
          <w:sz w:val="24"/>
          <w:szCs w:val="24"/>
        </w:rPr>
      </w:pPr>
      <w:r w:rsidRPr="00BD2D7C">
        <w:rPr>
          <w:rFonts w:ascii="Times New Roman" w:hAnsi="Times New Roman"/>
          <w:sz w:val="24"/>
          <w:szCs w:val="24"/>
        </w:rPr>
        <w:t>1) minimalizowaniu wpływu czynników ryzyka, takich jak:</w:t>
      </w:r>
    </w:p>
    <w:p w:rsidR="00BD2D7C" w:rsidRPr="00BD2D7C" w:rsidRDefault="00BD2D7C" w:rsidP="00BD2D7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D2D7C">
        <w:rPr>
          <w:rFonts w:ascii="Times New Roman" w:hAnsi="Times New Roman"/>
          <w:sz w:val="24"/>
          <w:szCs w:val="24"/>
        </w:rPr>
        <w:t>zróżnicowany poziom intelektualny, poziom wiadomości i umiejętności</w:t>
      </w:r>
      <w:r>
        <w:rPr>
          <w:rFonts w:ascii="Times New Roman" w:hAnsi="Times New Roman"/>
          <w:sz w:val="24"/>
          <w:szCs w:val="24"/>
        </w:rPr>
        <w:t>;</w:t>
      </w:r>
    </w:p>
    <w:p w:rsidR="00BD2D7C" w:rsidRPr="00BD2D7C" w:rsidRDefault="00BD2D7C" w:rsidP="00BD2D7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D2D7C">
        <w:rPr>
          <w:rFonts w:ascii="Times New Roman" w:hAnsi="Times New Roman"/>
          <w:sz w:val="24"/>
          <w:szCs w:val="24"/>
        </w:rPr>
        <w:t>szkolnych podopiecznych;</w:t>
      </w:r>
    </w:p>
    <w:p w:rsidR="00BD2D7C" w:rsidRPr="00BD2D7C" w:rsidRDefault="00BD2D7C" w:rsidP="00BD2D7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D2D7C">
        <w:rPr>
          <w:rFonts w:ascii="Times New Roman" w:hAnsi="Times New Roman"/>
          <w:sz w:val="24"/>
          <w:szCs w:val="24"/>
        </w:rPr>
        <w:t>brak dostatecznej umiejętności uczniów radzenia sobie w trudnej sytuacji (konflikty</w:t>
      </w:r>
    </w:p>
    <w:p w:rsidR="00BD2D7C" w:rsidRPr="00BD2D7C" w:rsidRDefault="00BD2D7C" w:rsidP="00BD2D7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D2D7C">
        <w:rPr>
          <w:rFonts w:ascii="Times New Roman" w:hAnsi="Times New Roman"/>
          <w:sz w:val="24"/>
          <w:szCs w:val="24"/>
        </w:rPr>
        <w:t>rówieśnicze);</w:t>
      </w:r>
    </w:p>
    <w:p w:rsidR="00BD2D7C" w:rsidRPr="00BD2D7C" w:rsidRDefault="00BD2D7C" w:rsidP="00BD2D7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D2D7C">
        <w:rPr>
          <w:rFonts w:ascii="Times New Roman" w:hAnsi="Times New Roman"/>
          <w:sz w:val="24"/>
          <w:szCs w:val="24"/>
        </w:rPr>
        <w:t xml:space="preserve">nieumiejętność uczniów radzenia sobie z nieprzyjemnymi uczuciami; </w:t>
      </w:r>
    </w:p>
    <w:p w:rsidR="00BD2D7C" w:rsidRPr="00BD2D7C" w:rsidRDefault="00BD2D7C" w:rsidP="00BD2D7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D2D7C">
        <w:rPr>
          <w:rFonts w:ascii="Times New Roman" w:hAnsi="Times New Roman"/>
          <w:sz w:val="24"/>
          <w:szCs w:val="24"/>
        </w:rPr>
        <w:t>wysoki poziom pobudzenia, impulsywność, skłonność do demonstrowania agresji i złości;</w:t>
      </w:r>
    </w:p>
    <w:p w:rsidR="00BD2D7C" w:rsidRPr="00BD2D7C" w:rsidRDefault="00BD2D7C" w:rsidP="00BD2D7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D2D7C">
        <w:rPr>
          <w:rFonts w:ascii="Times New Roman" w:hAnsi="Times New Roman"/>
          <w:sz w:val="24"/>
          <w:szCs w:val="24"/>
        </w:rPr>
        <w:t>niska tolerancja wobec uczniów przejawiających zaburzenia w zachowaniu;</w:t>
      </w:r>
    </w:p>
    <w:p w:rsidR="00BD2D7C" w:rsidRPr="00BD2D7C" w:rsidRDefault="00BD2D7C" w:rsidP="00BD2D7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D2D7C">
        <w:rPr>
          <w:rFonts w:ascii="Times New Roman" w:hAnsi="Times New Roman"/>
          <w:sz w:val="24"/>
          <w:szCs w:val="24"/>
        </w:rPr>
        <w:t>trudności ze skupieniem uwagi i niski poziom inteligencji;</w:t>
      </w:r>
    </w:p>
    <w:p w:rsidR="00BD2D7C" w:rsidRPr="00BD2D7C" w:rsidRDefault="00BD2D7C" w:rsidP="00BD2D7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D2D7C">
        <w:rPr>
          <w:rFonts w:ascii="Times New Roman" w:hAnsi="Times New Roman"/>
          <w:sz w:val="24"/>
          <w:szCs w:val="24"/>
        </w:rPr>
        <w:t>trudna sytuacja rodzinna wielu wychowanków, w wielu przypadkach – brak rodzin biologicznych;</w:t>
      </w:r>
    </w:p>
    <w:p w:rsidR="00BD2D7C" w:rsidRPr="00BD2D7C" w:rsidRDefault="00BD2D7C" w:rsidP="00BD2D7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D2D7C">
        <w:rPr>
          <w:rFonts w:ascii="Times New Roman" w:hAnsi="Times New Roman"/>
          <w:sz w:val="24"/>
          <w:szCs w:val="24"/>
        </w:rPr>
        <w:t>niedostateczne zainteresowanie rodziców formami pedagogizacji rodziców;</w:t>
      </w:r>
    </w:p>
    <w:p w:rsidR="00BD2D7C" w:rsidRPr="00BD2D7C" w:rsidRDefault="00BD2D7C" w:rsidP="00BD2D7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D2D7C">
        <w:rPr>
          <w:rFonts w:ascii="Times New Roman" w:hAnsi="Times New Roman"/>
          <w:sz w:val="24"/>
          <w:szCs w:val="24"/>
        </w:rPr>
        <w:t>niski status socjoekonomiczny rodziców;</w:t>
      </w:r>
    </w:p>
    <w:p w:rsidR="00BD2D7C" w:rsidRPr="00BD2D7C" w:rsidRDefault="00BD2D7C" w:rsidP="00BD2D7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D2D7C">
        <w:rPr>
          <w:rFonts w:ascii="Times New Roman" w:hAnsi="Times New Roman"/>
          <w:sz w:val="24"/>
          <w:szCs w:val="24"/>
        </w:rPr>
        <w:t>brak umiejętności wychowawczych rodziców/opiekunów, brak spójności i konsekwencji w postępowaniu;</w:t>
      </w:r>
    </w:p>
    <w:p w:rsidR="00BD2D7C" w:rsidRPr="00BD2D7C" w:rsidRDefault="00BD2D7C" w:rsidP="00BD2D7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D2D7C">
        <w:rPr>
          <w:rFonts w:ascii="Times New Roman" w:hAnsi="Times New Roman"/>
          <w:sz w:val="24"/>
          <w:szCs w:val="24"/>
        </w:rPr>
        <w:t>uzależnienia rodziców lub innych członków rodziny;</w:t>
      </w:r>
    </w:p>
    <w:p w:rsidR="00BD2D7C" w:rsidRDefault="00BD2D7C" w:rsidP="00BD2D7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D2D7C">
        <w:rPr>
          <w:rFonts w:ascii="Times New Roman" w:hAnsi="Times New Roman"/>
          <w:sz w:val="24"/>
          <w:szCs w:val="24"/>
        </w:rPr>
        <w:t>negatywne wpływy rówieśnicze w czasie przebywania wychowanków na przepustkach;</w:t>
      </w:r>
    </w:p>
    <w:p w:rsidR="00BD2D7C" w:rsidRDefault="00BD2D7C" w:rsidP="00BD2D7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D2D7C" w:rsidRPr="00BD2D7C" w:rsidRDefault="00BD2D7C" w:rsidP="00BD2D7C">
      <w:pPr>
        <w:jc w:val="both"/>
        <w:rPr>
          <w:rFonts w:ascii="Times New Roman" w:hAnsi="Times New Roman"/>
          <w:sz w:val="24"/>
          <w:szCs w:val="24"/>
        </w:rPr>
      </w:pPr>
      <w:r w:rsidRPr="00BD2D7C">
        <w:rPr>
          <w:rFonts w:ascii="Times New Roman" w:hAnsi="Times New Roman"/>
          <w:sz w:val="24"/>
          <w:szCs w:val="24"/>
        </w:rPr>
        <w:lastRenderedPageBreak/>
        <w:t>2) wzmacnianiu czynników chroniących</w:t>
      </w:r>
      <w:r>
        <w:rPr>
          <w:rFonts w:ascii="Times New Roman" w:hAnsi="Times New Roman"/>
          <w:sz w:val="24"/>
          <w:szCs w:val="24"/>
        </w:rPr>
        <w:t>, takich jak</w:t>
      </w:r>
      <w:r w:rsidRPr="00BD2D7C">
        <w:rPr>
          <w:rFonts w:ascii="Times New Roman" w:hAnsi="Times New Roman"/>
          <w:sz w:val="24"/>
          <w:szCs w:val="24"/>
        </w:rPr>
        <w:t>:</w:t>
      </w:r>
    </w:p>
    <w:p w:rsidR="00BD2D7C" w:rsidRPr="00BD2D7C" w:rsidRDefault="00BD2D7C" w:rsidP="00BD2D7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D2D7C">
        <w:rPr>
          <w:rFonts w:ascii="Times New Roman" w:hAnsi="Times New Roman"/>
          <w:sz w:val="24"/>
          <w:szCs w:val="24"/>
        </w:rPr>
        <w:t>systematyczne uczęszczanie uczniów do szkoły w czasie pobytu w ośrodku;</w:t>
      </w:r>
    </w:p>
    <w:p w:rsidR="00BD2D7C" w:rsidRPr="00BD2D7C" w:rsidRDefault="00BD2D7C" w:rsidP="00BD2D7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D2D7C">
        <w:rPr>
          <w:rFonts w:ascii="Times New Roman" w:hAnsi="Times New Roman"/>
          <w:sz w:val="24"/>
          <w:szCs w:val="24"/>
        </w:rPr>
        <w:t>rozwijanie pasji i zainteresowań wychowanków (zajęcia sportowe, kulturalne, modelarskie, artystyczne i inne), organizacja czasu wolnego;</w:t>
      </w:r>
    </w:p>
    <w:p w:rsidR="00BD2D7C" w:rsidRPr="00BD2D7C" w:rsidRDefault="00BD2D7C" w:rsidP="00BD2D7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D2D7C">
        <w:rPr>
          <w:rFonts w:ascii="Times New Roman" w:hAnsi="Times New Roman"/>
          <w:sz w:val="24"/>
          <w:szCs w:val="24"/>
        </w:rPr>
        <w:t>ustalony i uporządkowany harmonogram dnia;</w:t>
      </w:r>
    </w:p>
    <w:p w:rsidR="00BD2D7C" w:rsidRPr="00BD2D7C" w:rsidRDefault="00BD2D7C" w:rsidP="00BD2D7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D2D7C">
        <w:rPr>
          <w:rFonts w:ascii="Times New Roman" w:hAnsi="Times New Roman"/>
          <w:sz w:val="24"/>
          <w:szCs w:val="24"/>
        </w:rPr>
        <w:t>dbałość o bezpieczeństwo (całodobowa opieka, monitoring wizyjny);</w:t>
      </w:r>
    </w:p>
    <w:p w:rsidR="00BD2D7C" w:rsidRPr="00BD2D7C" w:rsidRDefault="00BD2D7C" w:rsidP="00BD2D7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D2D7C">
        <w:rPr>
          <w:rFonts w:ascii="Times New Roman" w:hAnsi="Times New Roman"/>
          <w:sz w:val="24"/>
          <w:szCs w:val="24"/>
        </w:rPr>
        <w:t>mało liczne klasy, możliwość pomocy w nauce, zapewnianiu możliwości osiągania sukcesów;</w:t>
      </w:r>
    </w:p>
    <w:p w:rsidR="00BD2D7C" w:rsidRPr="00BD2D7C" w:rsidRDefault="00BD2D7C" w:rsidP="00BD2D7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D2D7C">
        <w:rPr>
          <w:rFonts w:ascii="Times New Roman" w:hAnsi="Times New Roman"/>
          <w:sz w:val="24"/>
          <w:szCs w:val="24"/>
        </w:rPr>
        <w:t>odpowiednia baza szkolna, wyposażenie w pomoce dydaktyczne;</w:t>
      </w:r>
    </w:p>
    <w:p w:rsidR="00BD2D7C" w:rsidRPr="00BD2D7C" w:rsidRDefault="00BD2D7C" w:rsidP="00BD2D7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D2D7C">
        <w:rPr>
          <w:rFonts w:ascii="Times New Roman" w:hAnsi="Times New Roman"/>
          <w:sz w:val="24"/>
          <w:szCs w:val="24"/>
        </w:rPr>
        <w:t>doskonałe warunki pobytu wychowanków w internacie, zaspokajanie wszelkich podstawowych potrzeb socjalnych;</w:t>
      </w:r>
    </w:p>
    <w:p w:rsidR="00BD2D7C" w:rsidRPr="00BD2D7C" w:rsidRDefault="00BD2D7C" w:rsidP="00BD2D7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D2D7C">
        <w:rPr>
          <w:rFonts w:ascii="Times New Roman" w:hAnsi="Times New Roman"/>
          <w:sz w:val="24"/>
          <w:szCs w:val="24"/>
        </w:rPr>
        <w:t>udział w wielu projektach i kampaniach edukacyjno- wychowawczych;</w:t>
      </w:r>
    </w:p>
    <w:p w:rsidR="00BD2D7C" w:rsidRPr="00BD2D7C" w:rsidRDefault="00BD2D7C" w:rsidP="00BD2D7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D2D7C">
        <w:rPr>
          <w:rFonts w:ascii="Times New Roman" w:hAnsi="Times New Roman"/>
          <w:sz w:val="24"/>
          <w:szCs w:val="24"/>
        </w:rPr>
        <w:t>współpraca z wieloma instytucjami i organizacjami wspierającymi pracę ośrodka;</w:t>
      </w:r>
    </w:p>
    <w:p w:rsidR="00BD2D7C" w:rsidRPr="00BD2D7C" w:rsidRDefault="00BD2D7C" w:rsidP="00BD2D7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D2D7C">
        <w:rPr>
          <w:rFonts w:ascii="Times New Roman" w:hAnsi="Times New Roman"/>
          <w:sz w:val="24"/>
          <w:szCs w:val="24"/>
        </w:rPr>
        <w:t>organizacja wielu imprez i uroczystości w ciągu całego roku;</w:t>
      </w:r>
    </w:p>
    <w:p w:rsidR="00BD2D7C" w:rsidRPr="00BD2D7C" w:rsidRDefault="00BD2D7C" w:rsidP="00BD2D7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D2D7C">
        <w:rPr>
          <w:rFonts w:ascii="Times New Roman" w:hAnsi="Times New Roman"/>
          <w:sz w:val="24"/>
          <w:szCs w:val="24"/>
        </w:rPr>
        <w:t>właściwa opieka pielęgniarska i medyczna;</w:t>
      </w:r>
    </w:p>
    <w:p w:rsidR="00BD2D7C" w:rsidRPr="00BD2D7C" w:rsidRDefault="00BD2D7C" w:rsidP="00BD2D7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D2D7C">
        <w:rPr>
          <w:rFonts w:ascii="Times New Roman" w:hAnsi="Times New Roman"/>
          <w:sz w:val="24"/>
          <w:szCs w:val="24"/>
        </w:rPr>
        <w:t>tworzenie pozytywnego klimatu do edukacji i wychowania;</w:t>
      </w:r>
    </w:p>
    <w:p w:rsidR="00BD2D7C" w:rsidRPr="00BD2D7C" w:rsidRDefault="00BD2D7C" w:rsidP="00BD2D7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D2D7C">
        <w:rPr>
          <w:rFonts w:ascii="Times New Roman" w:hAnsi="Times New Roman"/>
          <w:sz w:val="24"/>
          <w:szCs w:val="24"/>
        </w:rPr>
        <w:t>szeroka oferta pomocy psychologiczno – pedagogicznej na terenie ośrodka;</w:t>
      </w:r>
    </w:p>
    <w:p w:rsidR="00BD2D7C" w:rsidRPr="00BD2D7C" w:rsidRDefault="00BD2D7C" w:rsidP="00BD2D7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D2D7C">
        <w:rPr>
          <w:rFonts w:ascii="Times New Roman" w:hAnsi="Times New Roman"/>
          <w:sz w:val="24"/>
          <w:szCs w:val="24"/>
        </w:rPr>
        <w:t>rozwijanie kompetencji wychowawczych nauczycieli, wychowawców, specjalistów (szkolenia, warsztaty, samodoskonalenie).</w:t>
      </w:r>
    </w:p>
    <w:p w:rsidR="00F86219" w:rsidRPr="00CA6679" w:rsidRDefault="00F86219" w:rsidP="006F2053">
      <w:pPr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Podstawowe zasady realizacji szkolnego programu wychowawczo-profilaktycznego obejmują:</w:t>
      </w:r>
    </w:p>
    <w:p w:rsidR="00F86219" w:rsidRPr="00CA6679" w:rsidRDefault="00F86219" w:rsidP="004C79A2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 xml:space="preserve">powszechną znajomość założeń programu – przez uczniów, rodziców i wszystkich pracowników </w:t>
      </w:r>
      <w:r w:rsidR="0090749E" w:rsidRPr="00CA6679">
        <w:rPr>
          <w:rFonts w:ascii="Times New Roman" w:hAnsi="Times New Roman"/>
          <w:sz w:val="24"/>
          <w:szCs w:val="24"/>
        </w:rPr>
        <w:t>ośrodka,</w:t>
      </w:r>
    </w:p>
    <w:p w:rsidR="00F86219" w:rsidRPr="00CA6679" w:rsidRDefault="00F86219" w:rsidP="004C79A2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 xml:space="preserve">zaangażowanie </w:t>
      </w:r>
      <w:r w:rsidR="0090749E" w:rsidRPr="00CA6679">
        <w:rPr>
          <w:rFonts w:ascii="Times New Roman" w:hAnsi="Times New Roman"/>
          <w:sz w:val="24"/>
          <w:szCs w:val="24"/>
        </w:rPr>
        <w:t>całej społeczności ośrodka</w:t>
      </w:r>
      <w:r w:rsidRPr="00CA6679">
        <w:rPr>
          <w:rFonts w:ascii="Times New Roman" w:hAnsi="Times New Roman"/>
          <w:sz w:val="24"/>
          <w:szCs w:val="24"/>
        </w:rPr>
        <w:t xml:space="preserve"> i współpracę w realizacji zadań określonych w programie,</w:t>
      </w:r>
    </w:p>
    <w:p w:rsidR="00F86219" w:rsidRPr="00CA6679" w:rsidRDefault="00F86219" w:rsidP="004C79A2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 xml:space="preserve">respektowanie praw wszystkich członków społeczności </w:t>
      </w:r>
      <w:r w:rsidR="0090749E" w:rsidRPr="00CA6679">
        <w:rPr>
          <w:rFonts w:ascii="Times New Roman" w:hAnsi="Times New Roman"/>
          <w:sz w:val="24"/>
          <w:szCs w:val="24"/>
        </w:rPr>
        <w:t xml:space="preserve">ośrodka </w:t>
      </w:r>
      <w:r w:rsidRPr="00CA6679">
        <w:rPr>
          <w:rFonts w:ascii="Times New Roman" w:hAnsi="Times New Roman"/>
          <w:sz w:val="24"/>
          <w:szCs w:val="24"/>
        </w:rPr>
        <w:t xml:space="preserve">oraz kompetencji organów </w:t>
      </w:r>
      <w:r w:rsidR="00155095" w:rsidRPr="00CA6679">
        <w:rPr>
          <w:rFonts w:ascii="Times New Roman" w:hAnsi="Times New Roman"/>
          <w:sz w:val="24"/>
          <w:szCs w:val="24"/>
        </w:rPr>
        <w:t>ośrodka</w:t>
      </w:r>
      <w:r w:rsidRPr="00CA6679">
        <w:rPr>
          <w:rFonts w:ascii="Times New Roman" w:hAnsi="Times New Roman"/>
          <w:sz w:val="24"/>
          <w:szCs w:val="24"/>
        </w:rPr>
        <w:t>,</w:t>
      </w:r>
    </w:p>
    <w:p w:rsidR="00F86219" w:rsidRPr="00CA6679" w:rsidRDefault="00F86219" w:rsidP="00D05A02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współdziałanie ze środowiskiem zewnętrznym (</w:t>
      </w:r>
      <w:r w:rsidR="00D05A02" w:rsidRPr="00D05A02">
        <w:rPr>
          <w:rFonts w:ascii="Times New Roman" w:hAnsi="Times New Roman"/>
          <w:sz w:val="24"/>
          <w:szCs w:val="24"/>
        </w:rPr>
        <w:t>jednostk</w:t>
      </w:r>
      <w:r w:rsidR="00D05A02">
        <w:rPr>
          <w:rFonts w:ascii="Times New Roman" w:hAnsi="Times New Roman"/>
          <w:sz w:val="24"/>
          <w:szCs w:val="24"/>
        </w:rPr>
        <w:t>i</w:t>
      </w:r>
      <w:r w:rsidR="00D05A02" w:rsidRPr="00D05A02">
        <w:rPr>
          <w:rFonts w:ascii="Times New Roman" w:hAnsi="Times New Roman"/>
          <w:sz w:val="24"/>
          <w:szCs w:val="24"/>
        </w:rPr>
        <w:t xml:space="preserve"> samorządu terytorialnego, poradni</w:t>
      </w:r>
      <w:r w:rsidR="00D05A02">
        <w:rPr>
          <w:rFonts w:ascii="Times New Roman" w:hAnsi="Times New Roman"/>
          <w:sz w:val="24"/>
          <w:szCs w:val="24"/>
        </w:rPr>
        <w:t>e</w:t>
      </w:r>
      <w:r w:rsidR="00D05A02" w:rsidRPr="00D05A02">
        <w:rPr>
          <w:rFonts w:ascii="Times New Roman" w:hAnsi="Times New Roman"/>
          <w:sz w:val="24"/>
          <w:szCs w:val="24"/>
        </w:rPr>
        <w:t xml:space="preserve"> psychologiczno – pedagogiczn</w:t>
      </w:r>
      <w:r w:rsidR="00D05A02">
        <w:rPr>
          <w:rFonts w:ascii="Times New Roman" w:hAnsi="Times New Roman"/>
          <w:sz w:val="24"/>
          <w:szCs w:val="24"/>
        </w:rPr>
        <w:t>e</w:t>
      </w:r>
      <w:r w:rsidR="00D05A02" w:rsidRPr="00D05A02">
        <w:rPr>
          <w:rFonts w:ascii="Times New Roman" w:hAnsi="Times New Roman"/>
          <w:sz w:val="24"/>
          <w:szCs w:val="24"/>
        </w:rPr>
        <w:t>, poradni</w:t>
      </w:r>
      <w:r w:rsidR="00D05A02">
        <w:rPr>
          <w:rFonts w:ascii="Times New Roman" w:hAnsi="Times New Roman"/>
          <w:sz w:val="24"/>
          <w:szCs w:val="24"/>
        </w:rPr>
        <w:t>e</w:t>
      </w:r>
      <w:r w:rsidR="00D05A02" w:rsidRPr="00D05A02">
        <w:rPr>
          <w:rFonts w:ascii="Times New Roman" w:hAnsi="Times New Roman"/>
          <w:sz w:val="24"/>
          <w:szCs w:val="24"/>
        </w:rPr>
        <w:t xml:space="preserve"> specjalistyczn</w:t>
      </w:r>
      <w:r w:rsidR="00D05A02">
        <w:rPr>
          <w:rFonts w:ascii="Times New Roman" w:hAnsi="Times New Roman"/>
          <w:sz w:val="24"/>
          <w:szCs w:val="24"/>
        </w:rPr>
        <w:t>e</w:t>
      </w:r>
      <w:r w:rsidR="00D05A02" w:rsidRPr="00D05A02">
        <w:rPr>
          <w:rFonts w:ascii="Times New Roman" w:hAnsi="Times New Roman"/>
          <w:sz w:val="24"/>
          <w:szCs w:val="24"/>
        </w:rPr>
        <w:t>, placówk</w:t>
      </w:r>
      <w:r w:rsidR="00D05A02">
        <w:rPr>
          <w:rFonts w:ascii="Times New Roman" w:hAnsi="Times New Roman"/>
          <w:sz w:val="24"/>
          <w:szCs w:val="24"/>
        </w:rPr>
        <w:t xml:space="preserve">i </w:t>
      </w:r>
      <w:r w:rsidR="00D05A02" w:rsidRPr="00D05A02">
        <w:rPr>
          <w:rFonts w:ascii="Times New Roman" w:hAnsi="Times New Roman"/>
          <w:sz w:val="24"/>
          <w:szCs w:val="24"/>
        </w:rPr>
        <w:t>doskonalenia nauczycieli, podmiot</w:t>
      </w:r>
      <w:r w:rsidR="00D05A02">
        <w:rPr>
          <w:rFonts w:ascii="Times New Roman" w:hAnsi="Times New Roman"/>
          <w:sz w:val="24"/>
          <w:szCs w:val="24"/>
        </w:rPr>
        <w:t>y</w:t>
      </w:r>
      <w:r w:rsidR="00D05A02" w:rsidRPr="00D05A02">
        <w:rPr>
          <w:rFonts w:ascii="Times New Roman" w:hAnsi="Times New Roman"/>
          <w:sz w:val="24"/>
          <w:szCs w:val="24"/>
        </w:rPr>
        <w:t xml:space="preserve"> realizując</w:t>
      </w:r>
      <w:r w:rsidR="00D05A02">
        <w:rPr>
          <w:rFonts w:ascii="Times New Roman" w:hAnsi="Times New Roman"/>
          <w:sz w:val="24"/>
          <w:szCs w:val="24"/>
        </w:rPr>
        <w:t>e</w:t>
      </w:r>
      <w:r w:rsidR="00D05A02" w:rsidRPr="00D05A02">
        <w:rPr>
          <w:rFonts w:ascii="Times New Roman" w:hAnsi="Times New Roman"/>
          <w:sz w:val="24"/>
          <w:szCs w:val="24"/>
        </w:rPr>
        <w:t xml:space="preserve"> świadczenia zdrowotne z zakresu podstawowej opieki zdrowotnej, opieki psychiatrycznej i leczenia uzależnień, Policj</w:t>
      </w:r>
      <w:r w:rsidR="00D05A02">
        <w:rPr>
          <w:rFonts w:ascii="Times New Roman" w:hAnsi="Times New Roman"/>
          <w:sz w:val="24"/>
          <w:szCs w:val="24"/>
        </w:rPr>
        <w:t>a</w:t>
      </w:r>
      <w:r w:rsidR="00D05A02" w:rsidRPr="00D05A02">
        <w:rPr>
          <w:rFonts w:ascii="Times New Roman" w:hAnsi="Times New Roman"/>
          <w:sz w:val="24"/>
          <w:szCs w:val="24"/>
        </w:rPr>
        <w:t xml:space="preserve">, </w:t>
      </w:r>
      <w:r w:rsidRPr="00CA6679">
        <w:rPr>
          <w:rFonts w:ascii="Times New Roman" w:hAnsi="Times New Roman"/>
          <w:sz w:val="24"/>
          <w:szCs w:val="24"/>
        </w:rPr>
        <w:t>organizacj</w:t>
      </w:r>
      <w:r w:rsidR="00D05A02">
        <w:rPr>
          <w:rFonts w:ascii="Times New Roman" w:hAnsi="Times New Roman"/>
          <w:sz w:val="24"/>
          <w:szCs w:val="24"/>
        </w:rPr>
        <w:t>e i stowarzyszenia wspierające</w:t>
      </w:r>
      <w:r w:rsidRPr="00CA6679">
        <w:rPr>
          <w:rFonts w:ascii="Times New Roman" w:hAnsi="Times New Roman"/>
          <w:sz w:val="24"/>
          <w:szCs w:val="24"/>
        </w:rPr>
        <w:t xml:space="preserve"> działalność wychowawczą i profilaktyczną </w:t>
      </w:r>
      <w:r w:rsidR="0090749E" w:rsidRPr="00CA6679">
        <w:rPr>
          <w:rFonts w:ascii="Times New Roman" w:hAnsi="Times New Roman"/>
          <w:sz w:val="24"/>
          <w:szCs w:val="24"/>
        </w:rPr>
        <w:t>ośrodka</w:t>
      </w:r>
      <w:r w:rsidRPr="00CA6679">
        <w:rPr>
          <w:rFonts w:ascii="Times New Roman" w:hAnsi="Times New Roman"/>
          <w:sz w:val="24"/>
          <w:szCs w:val="24"/>
        </w:rPr>
        <w:t xml:space="preserve">), </w:t>
      </w:r>
    </w:p>
    <w:p w:rsidR="00F86219" w:rsidRDefault="00F86219" w:rsidP="004C79A2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współodpowiedzialność za efekty realizacji programu.</w:t>
      </w:r>
    </w:p>
    <w:p w:rsidR="00B761EA" w:rsidRDefault="00B761EA" w:rsidP="00B761EA">
      <w:pPr>
        <w:ind w:firstLine="360"/>
        <w:rPr>
          <w:rFonts w:ascii="Times New Roman" w:hAnsi="Times New Roman"/>
          <w:sz w:val="24"/>
          <w:szCs w:val="24"/>
        </w:rPr>
      </w:pPr>
      <w:r w:rsidRPr="00B761EA">
        <w:rPr>
          <w:rFonts w:ascii="Times New Roman" w:hAnsi="Times New Roman"/>
          <w:sz w:val="24"/>
          <w:szCs w:val="24"/>
        </w:rPr>
        <w:t>Program wychowawczo-profilaktyczny realizowan</w:t>
      </w:r>
      <w:r>
        <w:rPr>
          <w:rFonts w:ascii="Times New Roman" w:hAnsi="Times New Roman"/>
          <w:sz w:val="24"/>
          <w:szCs w:val="24"/>
        </w:rPr>
        <w:t xml:space="preserve">y </w:t>
      </w:r>
      <w:r w:rsidR="00D05A02">
        <w:rPr>
          <w:rFonts w:ascii="Times New Roman" w:hAnsi="Times New Roman"/>
          <w:sz w:val="24"/>
          <w:szCs w:val="24"/>
        </w:rPr>
        <w:t xml:space="preserve">jest w oparciu o </w:t>
      </w:r>
      <w:r w:rsidRPr="00B761EA">
        <w:rPr>
          <w:rFonts w:ascii="Times New Roman" w:hAnsi="Times New Roman"/>
          <w:sz w:val="24"/>
          <w:szCs w:val="24"/>
        </w:rPr>
        <w:t>program</w:t>
      </w:r>
      <w:r w:rsidR="00D05A02">
        <w:rPr>
          <w:rFonts w:ascii="Times New Roman" w:hAnsi="Times New Roman"/>
          <w:sz w:val="24"/>
          <w:szCs w:val="24"/>
        </w:rPr>
        <w:t>y</w:t>
      </w:r>
      <w:r w:rsidRPr="00B761EA">
        <w:rPr>
          <w:rFonts w:ascii="Times New Roman" w:hAnsi="Times New Roman"/>
          <w:sz w:val="24"/>
          <w:szCs w:val="24"/>
        </w:rPr>
        <w:t xml:space="preserve"> zalecan</w:t>
      </w:r>
      <w:r w:rsidR="00D05A02">
        <w:rPr>
          <w:rFonts w:ascii="Times New Roman" w:hAnsi="Times New Roman"/>
          <w:sz w:val="24"/>
          <w:szCs w:val="24"/>
        </w:rPr>
        <w:t>e</w:t>
      </w:r>
      <w:r w:rsidRPr="00B761EA">
        <w:rPr>
          <w:rFonts w:ascii="Times New Roman" w:hAnsi="Times New Roman"/>
          <w:sz w:val="24"/>
          <w:szCs w:val="24"/>
        </w:rPr>
        <w:t xml:space="preserve"> w ramach </w:t>
      </w:r>
      <w:r w:rsidR="00D05A02">
        <w:rPr>
          <w:rFonts w:ascii="Times New Roman" w:hAnsi="Times New Roman"/>
          <w:sz w:val="24"/>
          <w:szCs w:val="24"/>
        </w:rPr>
        <w:t>s</w:t>
      </w:r>
      <w:r w:rsidRPr="00B761EA">
        <w:rPr>
          <w:rFonts w:ascii="Times New Roman" w:hAnsi="Times New Roman"/>
          <w:sz w:val="24"/>
          <w:szCs w:val="24"/>
        </w:rPr>
        <w:t>ystemu rekomendacji programów profilaktycznych i promocji zdrowia psychicznego, o którym mowa w Krajowym Progra</w:t>
      </w:r>
      <w:r w:rsidR="00D05A02">
        <w:rPr>
          <w:rFonts w:ascii="Times New Roman" w:hAnsi="Times New Roman"/>
          <w:sz w:val="24"/>
          <w:szCs w:val="24"/>
        </w:rPr>
        <w:t>mie Przeciwdziałania Narkomanii.</w:t>
      </w:r>
    </w:p>
    <w:p w:rsidR="00BD2D7C" w:rsidRDefault="00BD2D7C" w:rsidP="00F86219">
      <w:pPr>
        <w:jc w:val="both"/>
        <w:rPr>
          <w:rFonts w:ascii="Times New Roman" w:hAnsi="Times New Roman"/>
          <w:sz w:val="24"/>
          <w:szCs w:val="24"/>
        </w:rPr>
      </w:pPr>
    </w:p>
    <w:p w:rsidR="00D05A02" w:rsidRDefault="00D05A02" w:rsidP="00F86219">
      <w:pPr>
        <w:jc w:val="both"/>
        <w:rPr>
          <w:rFonts w:ascii="Times New Roman" w:hAnsi="Times New Roman"/>
          <w:b/>
        </w:rPr>
      </w:pPr>
    </w:p>
    <w:p w:rsidR="00F86219" w:rsidRDefault="00F86219" w:rsidP="00BD2D7C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b/>
          <w:sz w:val="24"/>
          <w:szCs w:val="24"/>
        </w:rPr>
      </w:pPr>
      <w:r w:rsidRPr="00BD2D7C">
        <w:rPr>
          <w:rFonts w:ascii="Times New Roman" w:hAnsi="Times New Roman"/>
          <w:b/>
          <w:sz w:val="24"/>
          <w:szCs w:val="24"/>
        </w:rPr>
        <w:lastRenderedPageBreak/>
        <w:t xml:space="preserve">Misja </w:t>
      </w:r>
      <w:r w:rsidR="0090749E" w:rsidRPr="00BD2D7C">
        <w:rPr>
          <w:rFonts w:ascii="Times New Roman" w:hAnsi="Times New Roman"/>
          <w:b/>
          <w:sz w:val="24"/>
          <w:szCs w:val="24"/>
        </w:rPr>
        <w:t>Młodzieżowego Ośrodka Socjoterapii nr 7 w Warszawie.</w:t>
      </w:r>
    </w:p>
    <w:p w:rsidR="00BD2D7C" w:rsidRPr="00BD2D7C" w:rsidRDefault="00BD2D7C" w:rsidP="00BD2D7C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F86219" w:rsidRPr="00CA6679" w:rsidRDefault="0090749E" w:rsidP="00BD2D7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eastAsiaTheme="minorHAnsi" w:hAnsi="Times New Roman"/>
          <w:sz w:val="24"/>
          <w:szCs w:val="24"/>
        </w:rPr>
        <w:tab/>
        <w:t>Jesteśmy placówką zapewniającą uczniowi wszechstronny rozwój oraz przygotowanie do dalszej nauki i samodzielnego życia na miarę XXI wieku. Nasza misja to wychowanie młodego człowieka dbającego o swój rozwój fizyczny, intelektualny i emocjonalny, wychowanie człowieka wolnego, świadomego dokonywanych wyborów i gotowego samodzielnie kształtować swoje życie jako szczęśliwe, wartościowe i ciekawe.</w:t>
      </w:r>
    </w:p>
    <w:p w:rsidR="00BD2D7C" w:rsidRDefault="00BD2D7C" w:rsidP="00925A50">
      <w:pPr>
        <w:rPr>
          <w:rFonts w:ascii="Times New Roman" w:hAnsi="Times New Roman"/>
          <w:b/>
          <w:sz w:val="24"/>
          <w:szCs w:val="24"/>
        </w:rPr>
      </w:pPr>
    </w:p>
    <w:p w:rsidR="00925A50" w:rsidRPr="00BD2D7C" w:rsidRDefault="00925A50" w:rsidP="00BD2D7C">
      <w:pPr>
        <w:pStyle w:val="Akapitzlist"/>
        <w:numPr>
          <w:ilvl w:val="0"/>
          <w:numId w:val="37"/>
        </w:numPr>
        <w:rPr>
          <w:rFonts w:ascii="Times New Roman" w:hAnsi="Times New Roman"/>
          <w:b/>
          <w:sz w:val="24"/>
          <w:szCs w:val="24"/>
        </w:rPr>
      </w:pPr>
      <w:r w:rsidRPr="00BD2D7C">
        <w:rPr>
          <w:rFonts w:ascii="Times New Roman" w:hAnsi="Times New Roman"/>
          <w:b/>
          <w:sz w:val="24"/>
          <w:szCs w:val="24"/>
        </w:rPr>
        <w:t>Sylwetka absolwenta</w:t>
      </w:r>
    </w:p>
    <w:p w:rsidR="00925A50" w:rsidRPr="00CA6679" w:rsidRDefault="00925A50" w:rsidP="00D05A0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 xml:space="preserve">Celem wszystkich oddziaływań dydaktycznych, wychowawczych, terapeutycznych </w:t>
      </w:r>
      <w:r w:rsidR="00CA6679">
        <w:rPr>
          <w:rFonts w:ascii="Times New Roman" w:hAnsi="Times New Roman"/>
          <w:sz w:val="24"/>
          <w:szCs w:val="24"/>
        </w:rPr>
        <w:br/>
      </w:r>
      <w:r w:rsidRPr="00CA6679">
        <w:rPr>
          <w:rFonts w:ascii="Times New Roman" w:hAnsi="Times New Roman"/>
          <w:sz w:val="24"/>
          <w:szCs w:val="24"/>
        </w:rPr>
        <w:t xml:space="preserve"> i socjoterapeutycznych jest wychowanie absolwenta, który prawidłowo będzie funkcjonował w środowisku rodzinnym, społecznym i zawodowym zgodnie z normami współżycia społecznego w poczuciu odpowiedzialności za własny rozwój</w:t>
      </w:r>
      <w:r w:rsidR="00BD2D7C">
        <w:rPr>
          <w:rFonts w:ascii="Times New Roman" w:hAnsi="Times New Roman"/>
          <w:sz w:val="24"/>
          <w:szCs w:val="24"/>
        </w:rPr>
        <w:t>,</w:t>
      </w:r>
      <w:r w:rsidRPr="00CA6679">
        <w:rPr>
          <w:rFonts w:ascii="Times New Roman" w:hAnsi="Times New Roman"/>
          <w:sz w:val="24"/>
          <w:szCs w:val="24"/>
        </w:rPr>
        <w:t xml:space="preserve"> a także w oparciu o godność własnej osoby i szacunek dla godności innych osób.</w:t>
      </w:r>
      <w:r w:rsidR="00D05A02">
        <w:rPr>
          <w:rFonts w:ascii="Times New Roman" w:hAnsi="Times New Roman"/>
          <w:sz w:val="24"/>
          <w:szCs w:val="24"/>
        </w:rPr>
        <w:t xml:space="preserve"> </w:t>
      </w:r>
      <w:r w:rsidRPr="00CA6679">
        <w:rPr>
          <w:rFonts w:ascii="Times New Roman" w:hAnsi="Times New Roman"/>
          <w:sz w:val="24"/>
          <w:szCs w:val="24"/>
        </w:rPr>
        <w:t>W związku z powyższym absolwent kończący Ośrodek powinien posiadać następujące cechy:</w:t>
      </w:r>
    </w:p>
    <w:p w:rsidR="00925A50" w:rsidRPr="00CA6679" w:rsidRDefault="00925A50" w:rsidP="00CA6679">
      <w:pPr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1. Rozwój intelektualny</w:t>
      </w:r>
    </w:p>
    <w:p w:rsidR="00925A50" w:rsidRPr="00CA6679" w:rsidRDefault="00925A50" w:rsidP="00CA6679">
      <w:pPr>
        <w:spacing w:after="0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- potrafi efektywnie wykorzystać posiadany potencjał intelektualny i zdobytą wiedzą,</w:t>
      </w:r>
    </w:p>
    <w:p w:rsidR="00925A50" w:rsidRPr="00CA6679" w:rsidRDefault="00925A50" w:rsidP="00CA6679">
      <w:pPr>
        <w:spacing w:after="0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- potrafi określić swoje zainteresowania i je rozwija</w:t>
      </w:r>
    </w:p>
    <w:p w:rsidR="00925A50" w:rsidRPr="00CA6679" w:rsidRDefault="00925A50" w:rsidP="00CA6679">
      <w:pPr>
        <w:spacing w:after="0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- ma motywację do dalszego rozwoju intelektualnego,</w:t>
      </w:r>
    </w:p>
    <w:p w:rsidR="00925A50" w:rsidRPr="00CA6679" w:rsidRDefault="00925A50" w:rsidP="00CA6679">
      <w:pPr>
        <w:spacing w:after="0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- poszukuje źródeł informacji i korzysta z wiedzy w praktyce,</w:t>
      </w:r>
    </w:p>
    <w:p w:rsidR="00925A50" w:rsidRPr="00CA6679" w:rsidRDefault="00925A50" w:rsidP="00CA6679">
      <w:pPr>
        <w:spacing w:after="0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- podejmuje samodzielne decyzje w trosce o rozwój własny i dobro innych,</w:t>
      </w:r>
    </w:p>
    <w:p w:rsidR="00925A50" w:rsidRDefault="00925A50" w:rsidP="00C27670">
      <w:pPr>
        <w:spacing w:after="0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 xml:space="preserve">- racjonalnie wykorzystuje narzędzia i technologie informatyczne, </w:t>
      </w:r>
    </w:p>
    <w:p w:rsidR="00C27670" w:rsidRPr="00CA6679" w:rsidRDefault="00C27670" w:rsidP="00C27670">
      <w:pPr>
        <w:spacing w:after="0"/>
        <w:rPr>
          <w:rFonts w:ascii="Times New Roman" w:hAnsi="Times New Roman"/>
          <w:sz w:val="24"/>
          <w:szCs w:val="24"/>
        </w:rPr>
      </w:pPr>
    </w:p>
    <w:p w:rsidR="00925A50" w:rsidRPr="00CA6679" w:rsidRDefault="00925A50" w:rsidP="00925A50">
      <w:pPr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2. Rozwój społeczny</w:t>
      </w:r>
    </w:p>
    <w:p w:rsidR="00925A50" w:rsidRPr="00CA6679" w:rsidRDefault="00925A50" w:rsidP="00CA6679">
      <w:pPr>
        <w:spacing w:after="0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- w codziennym życiu kieruje się zasadami współżycia społecznego,</w:t>
      </w:r>
    </w:p>
    <w:p w:rsidR="00925A50" w:rsidRPr="00CA6679" w:rsidRDefault="00925A50" w:rsidP="00CA6679">
      <w:pPr>
        <w:spacing w:after="0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- wykazuje się postawą patriotyczną i obywatelską,</w:t>
      </w:r>
    </w:p>
    <w:p w:rsidR="00925A50" w:rsidRPr="00CA6679" w:rsidRDefault="00925A50" w:rsidP="00CA6679">
      <w:pPr>
        <w:spacing w:after="0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- posiada poczucie godności własnej i szacunek dla godności innych osób.</w:t>
      </w:r>
    </w:p>
    <w:p w:rsidR="00925A50" w:rsidRPr="00CA6679" w:rsidRDefault="00925A50" w:rsidP="00CA6679">
      <w:pPr>
        <w:spacing w:after="0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- zna i stosuje zasady dobrych obyczajów i kultury bycia,</w:t>
      </w:r>
    </w:p>
    <w:p w:rsidR="00925A50" w:rsidRPr="00CA6679" w:rsidRDefault="00925A50" w:rsidP="00CA6679">
      <w:pPr>
        <w:spacing w:after="0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- bierze odpowiedzialność za swoje czyny i dobro wspólne,</w:t>
      </w:r>
    </w:p>
    <w:p w:rsidR="00925A50" w:rsidRPr="00CA6679" w:rsidRDefault="00925A50" w:rsidP="00CA6679">
      <w:pPr>
        <w:spacing w:after="0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- angażuje się w działania na rzecz innych,</w:t>
      </w:r>
    </w:p>
    <w:p w:rsidR="00925A50" w:rsidRPr="00CA6679" w:rsidRDefault="00925A50" w:rsidP="00CA6679">
      <w:pPr>
        <w:spacing w:after="0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- potrafi pracować w grupie,</w:t>
      </w:r>
    </w:p>
    <w:p w:rsidR="00925A50" w:rsidRPr="00CA6679" w:rsidRDefault="00925A50" w:rsidP="00CA6679">
      <w:pPr>
        <w:spacing w:after="0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- odnosi się z szacunkiem do dorosłych i  rówieśników</w:t>
      </w:r>
    </w:p>
    <w:p w:rsidR="00925A50" w:rsidRPr="00CA6679" w:rsidRDefault="00925A50" w:rsidP="00CA6679">
      <w:pPr>
        <w:spacing w:after="0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- dba o własny, estetyczny wygląd oraz ład i porządek wokół siebie,</w:t>
      </w:r>
    </w:p>
    <w:p w:rsidR="00925A50" w:rsidRDefault="00925A50" w:rsidP="00C27670">
      <w:pPr>
        <w:spacing w:after="0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 xml:space="preserve">- przestrzega zasad bezpieczeństwa i higieny życia, </w:t>
      </w:r>
    </w:p>
    <w:p w:rsidR="00C27670" w:rsidRPr="00CA6679" w:rsidRDefault="00C27670" w:rsidP="00C27670">
      <w:pPr>
        <w:spacing w:after="0"/>
        <w:rPr>
          <w:rFonts w:ascii="Times New Roman" w:hAnsi="Times New Roman"/>
          <w:sz w:val="24"/>
          <w:szCs w:val="24"/>
        </w:rPr>
      </w:pPr>
    </w:p>
    <w:p w:rsidR="00925A50" w:rsidRPr="00CA6679" w:rsidRDefault="00925A50" w:rsidP="00925A50">
      <w:pPr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3. Rozwój fizyczny</w:t>
      </w:r>
    </w:p>
    <w:p w:rsidR="00925A50" w:rsidRPr="00CA6679" w:rsidRDefault="00925A50" w:rsidP="00CA6679">
      <w:pPr>
        <w:spacing w:after="0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- własną postawą propaguje zdrowy styl życia i dba  o swój rozwój fizyczny,</w:t>
      </w:r>
    </w:p>
    <w:p w:rsidR="00925A50" w:rsidRPr="00CA6679" w:rsidRDefault="00925A50" w:rsidP="00CA6679">
      <w:pPr>
        <w:spacing w:after="0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- rozpoznaje swoje predyspozycje sportowe i rozwija je,</w:t>
      </w:r>
    </w:p>
    <w:p w:rsidR="00925A50" w:rsidRPr="00CA6679" w:rsidRDefault="00925A50" w:rsidP="00CA6679">
      <w:pPr>
        <w:spacing w:after="0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- prezentuje postawę fair play zamiast rywalizacji,</w:t>
      </w:r>
    </w:p>
    <w:p w:rsidR="007E2725" w:rsidRPr="00CA6679" w:rsidRDefault="00925A50" w:rsidP="00D05A02">
      <w:pPr>
        <w:spacing w:after="0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 xml:space="preserve">- dba o higienę osobistą, </w:t>
      </w:r>
    </w:p>
    <w:p w:rsidR="00925A50" w:rsidRPr="00CA6679" w:rsidRDefault="007E2725" w:rsidP="00925A50">
      <w:pPr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lastRenderedPageBreak/>
        <w:t>4. Rozwój emocjonalny</w:t>
      </w:r>
    </w:p>
    <w:p w:rsidR="00925A50" w:rsidRPr="00CA6679" w:rsidRDefault="00925A50" w:rsidP="00CA66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- w sposób akceptowany społecznie wyraża zarówno po</w:t>
      </w:r>
      <w:r w:rsidR="007E2725" w:rsidRPr="00CA6679">
        <w:rPr>
          <w:rFonts w:ascii="Times New Roman" w:hAnsi="Times New Roman"/>
          <w:sz w:val="24"/>
          <w:szCs w:val="24"/>
        </w:rPr>
        <w:t>zytywne jak i negatywne emocje,</w:t>
      </w:r>
    </w:p>
    <w:p w:rsidR="00925A50" w:rsidRPr="00CA6679" w:rsidRDefault="00925A50" w:rsidP="00CA66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- zdolny jest do odczuwania współczuc</w:t>
      </w:r>
      <w:r w:rsidR="007E2725" w:rsidRPr="00CA6679">
        <w:rPr>
          <w:rFonts w:ascii="Times New Roman" w:hAnsi="Times New Roman"/>
          <w:sz w:val="24"/>
          <w:szCs w:val="24"/>
        </w:rPr>
        <w:t>ia i niesienia pomocy słabszym,</w:t>
      </w:r>
    </w:p>
    <w:p w:rsidR="00925A50" w:rsidRPr="00CA6679" w:rsidRDefault="00925A50" w:rsidP="00CA66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- nie działa pod wpływem impulsu,</w:t>
      </w:r>
      <w:r w:rsidR="007E2725" w:rsidRPr="00CA6679">
        <w:rPr>
          <w:rFonts w:ascii="Times New Roman" w:hAnsi="Times New Roman"/>
          <w:sz w:val="24"/>
          <w:szCs w:val="24"/>
        </w:rPr>
        <w:t xml:space="preserve"> potrafi odroczyć gratyfikację,</w:t>
      </w:r>
    </w:p>
    <w:p w:rsidR="00925A50" w:rsidRPr="00CA6679" w:rsidRDefault="00925A50" w:rsidP="00CA66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- potrafi przewidzieć następstwa przycz</w:t>
      </w:r>
      <w:r w:rsidR="007E2725" w:rsidRPr="00CA6679">
        <w:rPr>
          <w:rFonts w:ascii="Times New Roman" w:hAnsi="Times New Roman"/>
          <w:sz w:val="24"/>
          <w:szCs w:val="24"/>
        </w:rPr>
        <w:t>ynowo- skutkowe swoich działań,</w:t>
      </w:r>
    </w:p>
    <w:p w:rsidR="00925A50" w:rsidRDefault="00925A50" w:rsidP="00CA66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 xml:space="preserve">- potrafi poszukiwać pomocy w sytuacjach, z </w:t>
      </w:r>
      <w:r w:rsidR="00DE4A7B">
        <w:rPr>
          <w:rFonts w:ascii="Times New Roman" w:hAnsi="Times New Roman"/>
          <w:sz w:val="24"/>
          <w:szCs w:val="24"/>
        </w:rPr>
        <w:t>którymi sam nie daje sobie rady,</w:t>
      </w:r>
    </w:p>
    <w:p w:rsidR="00C27670" w:rsidRDefault="00C27670" w:rsidP="00CA66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670" w:rsidRDefault="00C27670" w:rsidP="00CA6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Rozwój aksjologiczny</w:t>
      </w:r>
    </w:p>
    <w:p w:rsidR="00DE4A7B" w:rsidRDefault="00DE4A7B" w:rsidP="00CA66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670" w:rsidRPr="00CA6679" w:rsidRDefault="00DE4A7B" w:rsidP="00CA6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zna i stosuje obowiązujące w ośrodku i życiu społecznym normy i wartości,</w:t>
      </w:r>
    </w:p>
    <w:p w:rsidR="00C27670" w:rsidRPr="00CA6679" w:rsidRDefault="00C27670" w:rsidP="00C27670">
      <w:pPr>
        <w:spacing w:after="0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- posiada tożsamość indywidualną, kulturową, religijną i narodową,</w:t>
      </w:r>
    </w:p>
    <w:p w:rsidR="00DE4A7B" w:rsidRPr="00CA6679" w:rsidRDefault="00C27670" w:rsidP="00C27670">
      <w:pPr>
        <w:spacing w:after="0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- interesuje się historią, tradycją i kulturą ojczystą,</w:t>
      </w:r>
    </w:p>
    <w:p w:rsidR="00DE4A7B" w:rsidRDefault="00DE4A7B" w:rsidP="00DE4A7B">
      <w:pPr>
        <w:spacing w:after="0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- szanuje symbole narodowe i religijne</w:t>
      </w:r>
      <w:r>
        <w:rPr>
          <w:rFonts w:ascii="Times New Roman" w:hAnsi="Times New Roman"/>
          <w:sz w:val="24"/>
          <w:szCs w:val="24"/>
        </w:rPr>
        <w:t>,</w:t>
      </w:r>
    </w:p>
    <w:p w:rsidR="00DE4A7B" w:rsidRDefault="00DE4A7B" w:rsidP="00DE4A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zna wartości duchowe oparte o różne źródła</w:t>
      </w:r>
      <w:r w:rsidR="00162B27">
        <w:rPr>
          <w:rFonts w:ascii="Times New Roman" w:hAnsi="Times New Roman"/>
          <w:sz w:val="24"/>
          <w:szCs w:val="24"/>
        </w:rPr>
        <w:t xml:space="preserve"> (lektury, filmy, media, interna</w:t>
      </w:r>
      <w:r>
        <w:rPr>
          <w:rFonts w:ascii="Times New Roman" w:hAnsi="Times New Roman"/>
          <w:sz w:val="24"/>
          <w:szCs w:val="24"/>
        </w:rPr>
        <w:t>t)</w:t>
      </w:r>
    </w:p>
    <w:p w:rsidR="00DE4A7B" w:rsidRPr="00CA6679" w:rsidRDefault="00DE4A7B" w:rsidP="00DE4A7B">
      <w:pPr>
        <w:spacing w:after="0"/>
        <w:rPr>
          <w:rFonts w:ascii="Times New Roman" w:hAnsi="Times New Roman"/>
          <w:sz w:val="24"/>
          <w:szCs w:val="24"/>
        </w:rPr>
      </w:pPr>
    </w:p>
    <w:p w:rsidR="00F86219" w:rsidRDefault="00F86219" w:rsidP="00315B77">
      <w:pPr>
        <w:pStyle w:val="Akapitzlist"/>
        <w:numPr>
          <w:ilvl w:val="0"/>
          <w:numId w:val="37"/>
        </w:numPr>
        <w:spacing w:after="160" w:line="256" w:lineRule="auto"/>
        <w:rPr>
          <w:rFonts w:ascii="Times New Roman" w:hAnsi="Times New Roman"/>
          <w:b/>
          <w:sz w:val="24"/>
          <w:szCs w:val="24"/>
        </w:rPr>
      </w:pPr>
      <w:r w:rsidRPr="00315B77">
        <w:rPr>
          <w:rFonts w:ascii="Times New Roman" w:hAnsi="Times New Roman"/>
          <w:b/>
          <w:sz w:val="24"/>
          <w:szCs w:val="24"/>
        </w:rPr>
        <w:t>Cele ogólne</w:t>
      </w:r>
      <w:r w:rsidR="00315B77" w:rsidRPr="00315B77">
        <w:t xml:space="preserve"> </w:t>
      </w:r>
      <w:r w:rsidR="00315B77" w:rsidRPr="00315B77">
        <w:rPr>
          <w:rFonts w:ascii="Times New Roman" w:hAnsi="Times New Roman"/>
          <w:b/>
          <w:sz w:val="24"/>
          <w:szCs w:val="24"/>
        </w:rPr>
        <w:t>program wychowawczo</w:t>
      </w:r>
      <w:r w:rsidR="00315B77">
        <w:rPr>
          <w:rFonts w:ascii="Times New Roman" w:hAnsi="Times New Roman"/>
          <w:b/>
          <w:sz w:val="24"/>
          <w:szCs w:val="24"/>
        </w:rPr>
        <w:t xml:space="preserve"> – </w:t>
      </w:r>
      <w:r w:rsidR="00315B77" w:rsidRPr="00315B77">
        <w:rPr>
          <w:rFonts w:ascii="Times New Roman" w:hAnsi="Times New Roman"/>
          <w:b/>
          <w:sz w:val="24"/>
          <w:szCs w:val="24"/>
        </w:rPr>
        <w:t>profilaktyczn</w:t>
      </w:r>
      <w:r w:rsidR="00315B77">
        <w:rPr>
          <w:rFonts w:ascii="Times New Roman" w:hAnsi="Times New Roman"/>
          <w:b/>
          <w:sz w:val="24"/>
          <w:szCs w:val="24"/>
        </w:rPr>
        <w:t xml:space="preserve">ego </w:t>
      </w:r>
      <w:r w:rsidR="00315B77" w:rsidRPr="00315B77">
        <w:rPr>
          <w:rFonts w:ascii="Times New Roman" w:hAnsi="Times New Roman"/>
          <w:b/>
          <w:sz w:val="24"/>
          <w:szCs w:val="24"/>
        </w:rPr>
        <w:t>Młodzieżowego Ośrodka Socjoterapii nr 7</w:t>
      </w:r>
    </w:p>
    <w:p w:rsidR="00D05A02" w:rsidRPr="00315B77" w:rsidRDefault="00D05A02" w:rsidP="00D05A02">
      <w:pPr>
        <w:pStyle w:val="Akapitzlist"/>
        <w:spacing w:after="160" w:line="256" w:lineRule="auto"/>
        <w:rPr>
          <w:rFonts w:ascii="Times New Roman" w:hAnsi="Times New Roman"/>
          <w:b/>
          <w:sz w:val="24"/>
          <w:szCs w:val="24"/>
        </w:rPr>
      </w:pPr>
    </w:p>
    <w:p w:rsidR="00DE4A7B" w:rsidRPr="00CA6679" w:rsidRDefault="00F86219" w:rsidP="00F86219">
      <w:pPr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Działalność wychowawcz</w:t>
      </w:r>
      <w:r w:rsidR="00FD18F0" w:rsidRPr="00CA6679">
        <w:rPr>
          <w:rFonts w:ascii="Times New Roman" w:hAnsi="Times New Roman"/>
          <w:sz w:val="24"/>
          <w:szCs w:val="24"/>
        </w:rPr>
        <w:t>o-</w:t>
      </w:r>
      <w:r w:rsidR="00310AF5" w:rsidRPr="00CA6679">
        <w:rPr>
          <w:rFonts w:ascii="Times New Roman" w:hAnsi="Times New Roman"/>
          <w:sz w:val="24"/>
          <w:szCs w:val="24"/>
        </w:rPr>
        <w:t>profilaktyczna  w</w:t>
      </w:r>
      <w:r w:rsidRPr="00CA6679">
        <w:rPr>
          <w:rFonts w:ascii="Times New Roman" w:hAnsi="Times New Roman"/>
          <w:sz w:val="24"/>
          <w:szCs w:val="24"/>
        </w:rPr>
        <w:t xml:space="preserve"> </w:t>
      </w:r>
      <w:r w:rsidR="00FD18F0" w:rsidRPr="00CA6679">
        <w:rPr>
          <w:rFonts w:ascii="Times New Roman" w:hAnsi="Times New Roman"/>
          <w:sz w:val="24"/>
          <w:szCs w:val="24"/>
        </w:rPr>
        <w:t xml:space="preserve">Młodzieżowym Ośrodku Socjoterapii nr 7 </w:t>
      </w:r>
      <w:r w:rsidR="00FD18F0" w:rsidRPr="00CA6679">
        <w:rPr>
          <w:rFonts w:ascii="Times New Roman" w:hAnsi="Times New Roman"/>
          <w:sz w:val="24"/>
          <w:szCs w:val="24"/>
        </w:rPr>
        <w:br/>
        <w:t>w Warszawie</w:t>
      </w:r>
      <w:r w:rsidRPr="00CA6679">
        <w:rPr>
          <w:rFonts w:ascii="Times New Roman" w:hAnsi="Times New Roman"/>
          <w:sz w:val="24"/>
          <w:szCs w:val="24"/>
        </w:rPr>
        <w:t xml:space="preserve"> polega na prowadzeniu działań </w:t>
      </w:r>
      <w:r w:rsidR="00310AF5" w:rsidRPr="00CA6679">
        <w:rPr>
          <w:rFonts w:ascii="Times New Roman" w:hAnsi="Times New Roman"/>
          <w:sz w:val="24"/>
          <w:szCs w:val="24"/>
        </w:rPr>
        <w:t>promujących zdrowy styl życia</w:t>
      </w:r>
      <w:r w:rsidRPr="00CA6679">
        <w:rPr>
          <w:rFonts w:ascii="Times New Roman" w:hAnsi="Times New Roman"/>
          <w:sz w:val="24"/>
          <w:szCs w:val="24"/>
        </w:rPr>
        <w:t xml:space="preserve"> oraz </w:t>
      </w:r>
      <w:r w:rsidR="00310AF5" w:rsidRPr="00CA6679">
        <w:rPr>
          <w:rFonts w:ascii="Times New Roman" w:hAnsi="Times New Roman"/>
          <w:sz w:val="24"/>
          <w:szCs w:val="24"/>
        </w:rPr>
        <w:t xml:space="preserve">wspomagających </w:t>
      </w:r>
      <w:r w:rsidRPr="00CA6679">
        <w:rPr>
          <w:rFonts w:ascii="Times New Roman" w:hAnsi="Times New Roman"/>
          <w:sz w:val="24"/>
          <w:szCs w:val="24"/>
        </w:rPr>
        <w:t>ucznia i wychowanka w jego rozwoju ukierunkowanym na osiągnięcie pełnej dojrzałości w sferze:</w:t>
      </w:r>
    </w:p>
    <w:p w:rsidR="00DE4A7B" w:rsidRPr="00DE4A7B" w:rsidRDefault="00DE4A7B" w:rsidP="004C79A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 xml:space="preserve">intelektualnej - uświadomienie wychowankom potrzeby aktualizacji wiedzy </w:t>
      </w:r>
      <w:r w:rsidRPr="00CA6679">
        <w:rPr>
          <w:rFonts w:ascii="Times New Roman" w:hAnsi="Times New Roman"/>
          <w:sz w:val="24"/>
          <w:szCs w:val="24"/>
        </w:rPr>
        <w:br/>
        <w:t xml:space="preserve">i korzystania  z nowoczesnych sposobów zdobywania informacji. Kształtowanie kreatywności oraz umiejętności określania własnych zdolności, możliwości </w:t>
      </w:r>
      <w:r w:rsidRPr="00CA6679">
        <w:rPr>
          <w:rFonts w:ascii="Times New Roman" w:hAnsi="Times New Roman"/>
          <w:sz w:val="24"/>
          <w:szCs w:val="24"/>
        </w:rPr>
        <w:br/>
        <w:t>i predyspozycji</w:t>
      </w:r>
    </w:p>
    <w:p w:rsidR="00DE4A7B" w:rsidRPr="00DE4A7B" w:rsidRDefault="00DE4A7B" w:rsidP="004C79A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społecznej - eliminowanie przyczyn i przejawów zaburzeń zachowania oraz przygotowanie wychowanków do życia zgodnego z obowiązującymi normami społecznymi i prawnymi.</w:t>
      </w:r>
    </w:p>
    <w:p w:rsidR="00F86219" w:rsidRPr="00CA6679" w:rsidRDefault="00F86219" w:rsidP="004C79A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 xml:space="preserve">fizycznej – ukierunkowanej na zdobycie przez wychowanka wiedzy </w:t>
      </w:r>
      <w:r w:rsidRPr="00CA6679">
        <w:rPr>
          <w:rFonts w:ascii="Times New Roman" w:hAnsi="Times New Roman"/>
          <w:sz w:val="24"/>
          <w:szCs w:val="24"/>
        </w:rPr>
        <w:br/>
        <w:t>i umiejętności pozwalających na prowadzenie zdrowego stylu życia i podejmowania zachowań prozdrowotnych,</w:t>
      </w:r>
      <w:r w:rsidR="00D064FC" w:rsidRPr="00CA6679">
        <w:rPr>
          <w:rFonts w:ascii="Times New Roman" w:hAnsi="Times New Roman"/>
          <w:sz w:val="24"/>
          <w:szCs w:val="24"/>
        </w:rPr>
        <w:t xml:space="preserve"> wykorzystanie: pozytywnych stron rywalizacji, korzyści płynących ze współdziałania, zasady fair-play w sporcie i w życiu, korzyści płynących </w:t>
      </w:r>
      <w:r w:rsidR="00D064FC" w:rsidRPr="00CA6679">
        <w:rPr>
          <w:rFonts w:ascii="Times New Roman" w:hAnsi="Times New Roman"/>
          <w:sz w:val="24"/>
          <w:szCs w:val="24"/>
        </w:rPr>
        <w:br/>
        <w:t>z pracy w grupie.</w:t>
      </w:r>
    </w:p>
    <w:p w:rsidR="00686D5B" w:rsidRPr="00CA6679" w:rsidRDefault="00FD18F0" w:rsidP="004C79A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emocjonalnej</w:t>
      </w:r>
      <w:r w:rsidR="00F94380" w:rsidRPr="00CA6679">
        <w:rPr>
          <w:rFonts w:ascii="Times New Roman" w:hAnsi="Times New Roman"/>
          <w:sz w:val="24"/>
          <w:szCs w:val="24"/>
        </w:rPr>
        <w:t xml:space="preserve">  -  wspomaganie wychowanków w osiągnięciu pełnej dojrzałości psychicznej oraz przygotowanie wychowanków do właściwego rozpoznawania oraz kontrolowania własnych emocji w różnych sytuacjach życiowych</w:t>
      </w:r>
      <w:r w:rsidR="00665495" w:rsidRPr="00CA6679">
        <w:rPr>
          <w:rFonts w:ascii="Times New Roman" w:hAnsi="Times New Roman"/>
          <w:sz w:val="24"/>
          <w:szCs w:val="24"/>
        </w:rPr>
        <w:t>.</w:t>
      </w:r>
    </w:p>
    <w:p w:rsidR="00F86219" w:rsidRDefault="00F86219" w:rsidP="004C79A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aksjologicznej – ukierunkowanej na zdobycie konstruktywnego i stabilnego systemu wartości, w tym docenienie znaczenia zdrowia oraz poczucia sensu istnienia.</w:t>
      </w:r>
    </w:p>
    <w:p w:rsidR="00A055BD" w:rsidRDefault="00A055BD" w:rsidP="006D507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05A02" w:rsidRDefault="00D05A02" w:rsidP="006D507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05A02" w:rsidRDefault="00D05A02" w:rsidP="006D507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05A02" w:rsidRDefault="00D05A02" w:rsidP="006D507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7211B" w:rsidRPr="00315B77" w:rsidRDefault="0017211B" w:rsidP="00315B77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b/>
          <w:sz w:val="24"/>
          <w:szCs w:val="24"/>
        </w:rPr>
      </w:pPr>
      <w:r w:rsidRPr="00315B77">
        <w:rPr>
          <w:rFonts w:ascii="Times New Roman" w:hAnsi="Times New Roman"/>
          <w:b/>
          <w:sz w:val="24"/>
          <w:szCs w:val="24"/>
        </w:rPr>
        <w:lastRenderedPageBreak/>
        <w:t>Zadania programu wychowawczo – profilaktycznego Młodzieżowego Ośrodka Socjoterapii nr 7 w Warszawie</w:t>
      </w:r>
    </w:p>
    <w:p w:rsidR="00D05A02" w:rsidRDefault="00D05A02" w:rsidP="001F13C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1F13CD" w:rsidRDefault="0017211B" w:rsidP="001F13C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A055BD">
        <w:rPr>
          <w:rFonts w:ascii="Times New Roman" w:hAnsi="Times New Roman"/>
          <w:sz w:val="24"/>
          <w:szCs w:val="24"/>
        </w:rPr>
        <w:t>Zadania wychowawcze programu to:</w:t>
      </w:r>
    </w:p>
    <w:p w:rsidR="001F13CD" w:rsidRPr="001F13CD" w:rsidRDefault="001F13CD" w:rsidP="004C79A2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</w:t>
      </w:r>
      <w:r w:rsidR="0017211B" w:rsidRPr="001F13CD">
        <w:rPr>
          <w:rFonts w:ascii="Times New Roman" w:hAnsi="Times New Roman"/>
          <w:bCs/>
          <w:sz w:val="24"/>
          <w:szCs w:val="24"/>
        </w:rPr>
        <w:t>ształtowanie osobowości wychowanka – w tym</w:t>
      </w:r>
      <w:r w:rsidR="0017211B" w:rsidRPr="001F13C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17211B" w:rsidRPr="001F13CD">
        <w:rPr>
          <w:rFonts w:ascii="Times New Roman" w:hAnsi="Times New Roman"/>
          <w:bCs/>
          <w:sz w:val="24"/>
          <w:szCs w:val="24"/>
        </w:rPr>
        <w:t>kształtowanie postawy moralnej wychowanka, budowanie poczucia własnej wartości,</w:t>
      </w:r>
      <w:r w:rsidR="0017211B" w:rsidRPr="001F13C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17211B" w:rsidRPr="001F13CD">
        <w:rPr>
          <w:rFonts w:ascii="Times New Roman" w:hAnsi="Times New Roman"/>
          <w:bCs/>
          <w:sz w:val="24"/>
          <w:szCs w:val="24"/>
        </w:rPr>
        <w:t>nauka postawy prospołecznej, podnos</w:t>
      </w:r>
      <w:r w:rsidR="00A055BD" w:rsidRPr="001F13CD">
        <w:rPr>
          <w:rFonts w:ascii="Times New Roman" w:hAnsi="Times New Roman"/>
          <w:bCs/>
          <w:sz w:val="24"/>
          <w:szCs w:val="24"/>
        </w:rPr>
        <w:t>zenie stopnia kultury osobistej,</w:t>
      </w:r>
    </w:p>
    <w:p w:rsidR="001F13CD" w:rsidRPr="001F13CD" w:rsidRDefault="001F13CD" w:rsidP="004C79A2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</w:t>
      </w:r>
      <w:r w:rsidR="0017211B" w:rsidRPr="001F13CD">
        <w:rPr>
          <w:rFonts w:ascii="Times New Roman" w:hAnsi="Times New Roman"/>
          <w:bCs/>
          <w:sz w:val="24"/>
          <w:szCs w:val="24"/>
        </w:rPr>
        <w:t xml:space="preserve">ozwijanie umiejętności korzystania ze znajomości </w:t>
      </w:r>
      <w:r w:rsidR="00A055BD" w:rsidRPr="001F13CD">
        <w:rPr>
          <w:rFonts w:ascii="Times New Roman" w:hAnsi="Times New Roman"/>
          <w:bCs/>
          <w:sz w:val="24"/>
          <w:szCs w:val="24"/>
        </w:rPr>
        <w:t>podstawowych norm prawnych,</w:t>
      </w:r>
    </w:p>
    <w:p w:rsidR="001F13CD" w:rsidRPr="001F13CD" w:rsidRDefault="001F13CD" w:rsidP="004C79A2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</w:t>
      </w:r>
      <w:r w:rsidR="0017211B" w:rsidRPr="001F13CD">
        <w:rPr>
          <w:rFonts w:ascii="Times New Roman" w:hAnsi="Times New Roman"/>
          <w:bCs/>
          <w:sz w:val="24"/>
          <w:szCs w:val="24"/>
        </w:rPr>
        <w:t xml:space="preserve">ształtowanie postaw patriotycznych – w tym szacunku dla tradycji, historii, kultury </w:t>
      </w:r>
      <w:r>
        <w:rPr>
          <w:rFonts w:ascii="Times New Roman" w:hAnsi="Times New Roman"/>
          <w:bCs/>
          <w:sz w:val="24"/>
          <w:szCs w:val="24"/>
        </w:rPr>
        <w:br/>
      </w:r>
      <w:r w:rsidR="0017211B" w:rsidRPr="001F13CD">
        <w:rPr>
          <w:rFonts w:ascii="Times New Roman" w:hAnsi="Times New Roman"/>
          <w:bCs/>
          <w:sz w:val="24"/>
          <w:szCs w:val="24"/>
        </w:rPr>
        <w:t xml:space="preserve">i religii, </w:t>
      </w:r>
    </w:p>
    <w:p w:rsidR="001F13CD" w:rsidRDefault="001F13CD" w:rsidP="004C79A2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17211B" w:rsidRPr="001F13CD">
        <w:rPr>
          <w:rFonts w:ascii="Times New Roman" w:hAnsi="Times New Roman"/>
          <w:bCs/>
          <w:sz w:val="24"/>
          <w:szCs w:val="24"/>
        </w:rPr>
        <w:t xml:space="preserve">romocja zdrowego trybu życia: - </w:t>
      </w:r>
      <w:r w:rsidR="0017211B" w:rsidRPr="001F13CD">
        <w:rPr>
          <w:rFonts w:ascii="Times New Roman" w:hAnsi="Times New Roman"/>
          <w:sz w:val="24"/>
          <w:szCs w:val="24"/>
        </w:rPr>
        <w:t xml:space="preserve">w tym zasady prawidłowego odżywiania, dbałość </w:t>
      </w:r>
      <w:r>
        <w:rPr>
          <w:rFonts w:ascii="Times New Roman" w:hAnsi="Times New Roman"/>
          <w:sz w:val="24"/>
          <w:szCs w:val="24"/>
        </w:rPr>
        <w:br/>
      </w:r>
      <w:r w:rsidR="0017211B" w:rsidRPr="001F13CD">
        <w:rPr>
          <w:rFonts w:ascii="Times New Roman" w:hAnsi="Times New Roman"/>
          <w:sz w:val="24"/>
          <w:szCs w:val="24"/>
        </w:rPr>
        <w:t>o higieną osobistą, profilaktyka zdrowia, zagrożenia związane z używkami, postawy prozdrowotne, motywowanie do czynnego udziału w zajęciach sportowo – rekreacyjnych</w:t>
      </w:r>
      <w:r w:rsidR="00A055BD" w:rsidRPr="001F13CD">
        <w:rPr>
          <w:rFonts w:ascii="Times New Roman" w:hAnsi="Times New Roman"/>
          <w:sz w:val="24"/>
          <w:szCs w:val="24"/>
        </w:rPr>
        <w:t>,</w:t>
      </w:r>
    </w:p>
    <w:p w:rsidR="001F13CD" w:rsidRPr="001F13CD" w:rsidRDefault="001F13CD" w:rsidP="004C79A2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17211B" w:rsidRPr="001F13CD">
        <w:rPr>
          <w:rFonts w:ascii="Times New Roman" w:hAnsi="Times New Roman"/>
          <w:bCs/>
          <w:sz w:val="24"/>
          <w:szCs w:val="24"/>
        </w:rPr>
        <w:t xml:space="preserve">omoc w zakresie usamodzielniania wychowanków opuszczających placówkę – </w:t>
      </w:r>
      <w:r>
        <w:rPr>
          <w:rFonts w:ascii="Times New Roman" w:hAnsi="Times New Roman"/>
          <w:bCs/>
          <w:sz w:val="24"/>
          <w:szCs w:val="24"/>
        </w:rPr>
        <w:br/>
      </w:r>
      <w:r w:rsidR="0017211B" w:rsidRPr="001F13CD">
        <w:rPr>
          <w:rFonts w:ascii="Times New Roman" w:hAnsi="Times New Roman"/>
          <w:bCs/>
          <w:sz w:val="24"/>
          <w:szCs w:val="24"/>
        </w:rPr>
        <w:t>w tym doradztwo zawodowe</w:t>
      </w:r>
      <w:r w:rsidR="00A055BD" w:rsidRPr="001F13CD">
        <w:rPr>
          <w:rFonts w:ascii="Times New Roman" w:hAnsi="Times New Roman"/>
          <w:bCs/>
          <w:sz w:val="24"/>
          <w:szCs w:val="24"/>
        </w:rPr>
        <w:t>,</w:t>
      </w:r>
    </w:p>
    <w:p w:rsidR="001F13CD" w:rsidRPr="001F13CD" w:rsidRDefault="001F13CD" w:rsidP="004C79A2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</w:t>
      </w:r>
      <w:r w:rsidR="0017211B" w:rsidRPr="001F13CD">
        <w:rPr>
          <w:rFonts w:ascii="Times New Roman" w:hAnsi="Times New Roman"/>
          <w:bCs/>
          <w:sz w:val="24"/>
          <w:szCs w:val="24"/>
        </w:rPr>
        <w:t xml:space="preserve">ształtowanie zmysłu estetyki i poczucia piękna, </w:t>
      </w:r>
    </w:p>
    <w:p w:rsidR="001F13CD" w:rsidRPr="001F13CD" w:rsidRDefault="001F13CD" w:rsidP="004C79A2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</w:t>
      </w:r>
      <w:r w:rsidR="0017211B" w:rsidRPr="001F13CD">
        <w:rPr>
          <w:rFonts w:ascii="Times New Roman" w:hAnsi="Times New Roman"/>
          <w:bCs/>
          <w:sz w:val="24"/>
          <w:szCs w:val="24"/>
        </w:rPr>
        <w:t>ozwój intelektualny - wyrównywanie  deficytów utrudniających wychowankom osiąganie pożądanych efektów edukacyjnych</w:t>
      </w:r>
      <w:r w:rsidR="00A055BD" w:rsidRPr="001F13CD">
        <w:rPr>
          <w:rFonts w:ascii="Times New Roman" w:hAnsi="Times New Roman"/>
          <w:bCs/>
          <w:sz w:val="24"/>
          <w:szCs w:val="24"/>
        </w:rPr>
        <w:t>,</w:t>
      </w:r>
    </w:p>
    <w:p w:rsidR="007427A0" w:rsidRPr="007427A0" w:rsidRDefault="001F13CD" w:rsidP="004C79A2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</w:t>
      </w:r>
      <w:r w:rsidR="0017211B" w:rsidRPr="001F13CD">
        <w:rPr>
          <w:rFonts w:ascii="Times New Roman" w:hAnsi="Times New Roman"/>
          <w:bCs/>
          <w:sz w:val="24"/>
          <w:szCs w:val="24"/>
        </w:rPr>
        <w:t>spółpraca z rodziną i środowiskiem - współpraca z domem rodzinnym oraz instytucjami wspomagającymi wychowanie i opiekę</w:t>
      </w:r>
      <w:r w:rsidR="002558B1">
        <w:rPr>
          <w:rFonts w:ascii="Times New Roman" w:hAnsi="Times New Roman"/>
          <w:bCs/>
          <w:sz w:val="24"/>
          <w:szCs w:val="24"/>
        </w:rPr>
        <w:t>.</w:t>
      </w:r>
    </w:p>
    <w:p w:rsidR="007427A0" w:rsidRDefault="0017211B" w:rsidP="007427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27A0">
        <w:rPr>
          <w:rFonts w:ascii="Times New Roman" w:hAnsi="Times New Roman"/>
          <w:sz w:val="24"/>
          <w:szCs w:val="24"/>
        </w:rPr>
        <w:t>Zadania profilaktyczne programu to:</w:t>
      </w:r>
    </w:p>
    <w:p w:rsidR="00A055BD" w:rsidRPr="007427A0" w:rsidRDefault="0017211B" w:rsidP="004C79A2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7A0">
        <w:rPr>
          <w:rFonts w:ascii="Times New Roman" w:eastAsia="Times New Roman" w:hAnsi="Times New Roman"/>
          <w:sz w:val="24"/>
          <w:szCs w:val="24"/>
        </w:rPr>
        <w:t xml:space="preserve">Zapobieganie i zmniejszanie szkód występujących w życiu młodych ludzi </w:t>
      </w:r>
      <w:r w:rsidR="007427A0" w:rsidRPr="007427A0">
        <w:rPr>
          <w:rFonts w:ascii="Times New Roman" w:eastAsia="Times New Roman" w:hAnsi="Times New Roman"/>
          <w:sz w:val="24"/>
          <w:szCs w:val="24"/>
        </w:rPr>
        <w:br/>
      </w:r>
      <w:r w:rsidRPr="007427A0">
        <w:rPr>
          <w:rFonts w:ascii="Times New Roman" w:eastAsia="Times New Roman" w:hAnsi="Times New Roman"/>
          <w:sz w:val="24"/>
          <w:szCs w:val="24"/>
        </w:rPr>
        <w:t>w związku z sięganiem przez n</w:t>
      </w:r>
      <w:r w:rsidR="00A055BD" w:rsidRPr="007427A0">
        <w:rPr>
          <w:rFonts w:ascii="Times New Roman" w:eastAsia="Times New Roman" w:hAnsi="Times New Roman"/>
          <w:sz w:val="24"/>
          <w:szCs w:val="24"/>
        </w:rPr>
        <w:t>ich po substancje uzależniające:</w:t>
      </w:r>
    </w:p>
    <w:p w:rsidR="00A055BD" w:rsidRDefault="00A055BD" w:rsidP="00D05A02">
      <w:pPr>
        <w:pStyle w:val="Akapitzlist"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17211B" w:rsidRPr="00A055BD">
        <w:rPr>
          <w:rFonts w:ascii="Times New Roman" w:eastAsia="Times New Roman" w:hAnsi="Times New Roman"/>
          <w:sz w:val="24"/>
          <w:szCs w:val="24"/>
        </w:rPr>
        <w:t>ochrona młodego człowieka przed zagrożeniami,</w:t>
      </w:r>
    </w:p>
    <w:p w:rsidR="00A055BD" w:rsidRDefault="00A055BD" w:rsidP="00D05A02">
      <w:pPr>
        <w:pStyle w:val="Akapitzlist"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17211B" w:rsidRPr="00A055BD">
        <w:rPr>
          <w:rFonts w:ascii="Times New Roman" w:eastAsia="Times New Roman" w:hAnsi="Times New Roman"/>
          <w:sz w:val="24"/>
          <w:szCs w:val="24"/>
        </w:rPr>
        <w:t>reagowanie na próby podejmowania zachowań ryzykownych poprzez odwołanie się do specjalistycznej pomocy,</w:t>
      </w:r>
    </w:p>
    <w:p w:rsidR="007427A0" w:rsidRDefault="00A055BD" w:rsidP="00D05A02">
      <w:pPr>
        <w:pStyle w:val="Akapitzlist"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17211B" w:rsidRPr="00A055BD">
        <w:rPr>
          <w:rFonts w:ascii="Times New Roman" w:eastAsia="Times New Roman" w:hAnsi="Times New Roman"/>
          <w:sz w:val="24"/>
          <w:szCs w:val="24"/>
        </w:rPr>
        <w:t>dostarczenie wiedzy o szkodliwości spożywania napojów alkoholowych, palenia papierosów i stosowania środków psychoaktywnych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7427A0" w:rsidRDefault="0017211B" w:rsidP="004C79A2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427A0">
        <w:rPr>
          <w:rFonts w:ascii="Times New Roman" w:eastAsia="Times New Roman" w:hAnsi="Times New Roman"/>
          <w:sz w:val="24"/>
          <w:szCs w:val="24"/>
        </w:rPr>
        <w:t>Ograniczenie i eliminowanie zachowań problemowych występującyc</w:t>
      </w:r>
      <w:r w:rsidR="00A055BD" w:rsidRPr="007427A0">
        <w:rPr>
          <w:rFonts w:ascii="Times New Roman" w:eastAsia="Times New Roman" w:hAnsi="Times New Roman"/>
          <w:sz w:val="24"/>
          <w:szCs w:val="24"/>
        </w:rPr>
        <w:t xml:space="preserve">h </w:t>
      </w:r>
      <w:r w:rsidR="006D5079" w:rsidRPr="007427A0">
        <w:rPr>
          <w:rFonts w:ascii="Times New Roman" w:eastAsia="Times New Roman" w:hAnsi="Times New Roman"/>
          <w:sz w:val="24"/>
          <w:szCs w:val="24"/>
        </w:rPr>
        <w:t>wśród</w:t>
      </w:r>
      <w:r w:rsidR="007427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427A0">
        <w:rPr>
          <w:rFonts w:ascii="Times New Roman" w:eastAsia="Times New Roman" w:hAnsi="Times New Roman"/>
          <w:sz w:val="24"/>
          <w:szCs w:val="24"/>
        </w:rPr>
        <w:t xml:space="preserve">młodzieży jak: naruszanie zasad współżycia społecznego, popełnianie czynów </w:t>
      </w:r>
      <w:r w:rsidR="006D5079" w:rsidRPr="007427A0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7427A0">
        <w:rPr>
          <w:rFonts w:ascii="Times New Roman" w:eastAsia="Times New Roman" w:hAnsi="Times New Roman"/>
          <w:sz w:val="24"/>
          <w:szCs w:val="24"/>
        </w:rPr>
        <w:t>zabronionych, systematyczne uchylanie się od obowiązku szkolnego, używanie alkoholu albo innych środków psychoaktywnych, agresja i przemoc, wyłudzenie, przedwczesna inicjacj</w:t>
      </w:r>
      <w:r w:rsidR="00A055BD" w:rsidRPr="007427A0">
        <w:rPr>
          <w:rFonts w:ascii="Times New Roman" w:eastAsia="Times New Roman" w:hAnsi="Times New Roman"/>
          <w:sz w:val="24"/>
          <w:szCs w:val="24"/>
        </w:rPr>
        <w:t>a seksualna:</w:t>
      </w:r>
    </w:p>
    <w:p w:rsidR="006D5079" w:rsidRPr="007427A0" w:rsidRDefault="00A055BD" w:rsidP="00D05A02">
      <w:pPr>
        <w:pStyle w:val="Akapitzlist"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7427A0">
        <w:rPr>
          <w:rFonts w:ascii="Times New Roman" w:hAnsi="Times New Roman"/>
          <w:sz w:val="24"/>
          <w:szCs w:val="24"/>
        </w:rPr>
        <w:t xml:space="preserve">- </w:t>
      </w:r>
      <w:r w:rsidR="0017211B" w:rsidRPr="007427A0">
        <w:rPr>
          <w:rFonts w:ascii="Times New Roman" w:eastAsia="Times New Roman" w:hAnsi="Times New Roman"/>
          <w:sz w:val="24"/>
          <w:szCs w:val="24"/>
        </w:rPr>
        <w:t>pomoc w rozwijaniu ważnych umiejętności społecznych i psychologicznych,</w:t>
      </w:r>
    </w:p>
    <w:p w:rsidR="006D5079" w:rsidRDefault="00D05A02" w:rsidP="00D05A02">
      <w:pPr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211B" w:rsidRPr="006D5079">
        <w:rPr>
          <w:rFonts w:ascii="Times New Roman" w:eastAsia="Times New Roman" w:hAnsi="Times New Roman"/>
          <w:sz w:val="24"/>
          <w:szCs w:val="24"/>
        </w:rPr>
        <w:t>rozwijanie możliwości podejmowania działań alternatywnych poprzez zaangażowanie u</w:t>
      </w:r>
      <w:r w:rsidR="006D5079">
        <w:rPr>
          <w:rFonts w:ascii="Times New Roman" w:eastAsia="Times New Roman" w:hAnsi="Times New Roman"/>
          <w:sz w:val="24"/>
          <w:szCs w:val="24"/>
        </w:rPr>
        <w:t xml:space="preserve">czniów w działalność pozytywną, </w:t>
      </w:r>
    </w:p>
    <w:p w:rsidR="006D5079" w:rsidRDefault="006D5079" w:rsidP="00D05A02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17211B" w:rsidRPr="006D5079">
        <w:rPr>
          <w:rFonts w:ascii="Times New Roman" w:eastAsia="Times New Roman" w:hAnsi="Times New Roman"/>
          <w:sz w:val="24"/>
          <w:szCs w:val="24"/>
        </w:rPr>
        <w:t>redukowanie agresywnych zachowań w grupie rówieśniczej,</w:t>
      </w:r>
    </w:p>
    <w:p w:rsidR="006D5079" w:rsidRDefault="006D5079" w:rsidP="00D05A02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211B" w:rsidRPr="006D5079">
        <w:rPr>
          <w:rFonts w:ascii="Times New Roman" w:eastAsia="Times New Roman" w:hAnsi="Times New Roman"/>
          <w:sz w:val="24"/>
          <w:szCs w:val="24"/>
        </w:rPr>
        <w:t xml:space="preserve">umożliwienie uczniom udziału w zajęciach specjalistycznych, socjoterapeutycznych, psychoedukacyjnych, </w:t>
      </w:r>
    </w:p>
    <w:p w:rsidR="006D5079" w:rsidRDefault="006D5079" w:rsidP="00D05A02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211B" w:rsidRPr="006D5079">
        <w:rPr>
          <w:rFonts w:ascii="Times New Roman" w:eastAsia="Times New Roman" w:hAnsi="Times New Roman"/>
          <w:sz w:val="24"/>
          <w:szCs w:val="24"/>
        </w:rPr>
        <w:t>popularyzowanie alternatywny</w:t>
      </w:r>
      <w:r>
        <w:rPr>
          <w:rFonts w:ascii="Times New Roman" w:eastAsia="Times New Roman" w:hAnsi="Times New Roman"/>
          <w:sz w:val="24"/>
          <w:szCs w:val="24"/>
        </w:rPr>
        <w:t>ch form spędzania czasu wolnego,</w:t>
      </w:r>
    </w:p>
    <w:p w:rsidR="0017211B" w:rsidRPr="00A055BD" w:rsidRDefault="006D5079" w:rsidP="00D05A02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</w:t>
      </w:r>
      <w:r w:rsidR="0017211B" w:rsidRPr="00CA6679">
        <w:rPr>
          <w:rFonts w:ascii="Times New Roman" w:hAnsi="Times New Roman"/>
          <w:sz w:val="24"/>
          <w:szCs w:val="24"/>
        </w:rPr>
        <w:t>ostarczenie wiedzy o niebezpieczeństwach związanych z nadużywaniem komputera, Internetu, telefonów komórkowych i telewizji,</w:t>
      </w:r>
    </w:p>
    <w:p w:rsidR="007427A0" w:rsidRDefault="0017211B" w:rsidP="00B761EA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427A0">
        <w:rPr>
          <w:rFonts w:ascii="Times New Roman" w:eastAsia="Times New Roman" w:hAnsi="Times New Roman"/>
          <w:sz w:val="24"/>
          <w:szCs w:val="24"/>
        </w:rPr>
        <w:lastRenderedPageBreak/>
        <w:t>Kształtowanie osobowości ucznia w taki sposób, aby prawidłowo funkcjonował w środowisku szkolnym i pozaszkolnym:</w:t>
      </w:r>
    </w:p>
    <w:p w:rsidR="007427A0" w:rsidRDefault="007427A0" w:rsidP="00D05A02">
      <w:pPr>
        <w:pStyle w:val="Akapitzlist"/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17211B" w:rsidRPr="007427A0">
        <w:rPr>
          <w:rFonts w:ascii="Times New Roman" w:eastAsia="Times New Roman" w:hAnsi="Times New Roman"/>
          <w:sz w:val="24"/>
          <w:szCs w:val="24"/>
        </w:rPr>
        <w:t>budowanie poczucia własnej wartości i zachowań asertywnych,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427A0" w:rsidRDefault="007427A0" w:rsidP="00D05A02">
      <w:pPr>
        <w:pStyle w:val="Akapitzlist"/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17211B" w:rsidRPr="007427A0">
        <w:rPr>
          <w:rFonts w:ascii="Times New Roman" w:eastAsia="Times New Roman" w:hAnsi="Times New Roman"/>
          <w:sz w:val="24"/>
          <w:szCs w:val="24"/>
        </w:rPr>
        <w:t>kształcenie umiejętności komunikacji interpersonalnej, pracy w grupie</w:t>
      </w:r>
      <w:r w:rsidR="002558B1">
        <w:rPr>
          <w:rFonts w:ascii="Times New Roman" w:eastAsia="Times New Roman" w:hAnsi="Times New Roman"/>
          <w:sz w:val="24"/>
          <w:szCs w:val="24"/>
        </w:rPr>
        <w:t>,</w:t>
      </w:r>
    </w:p>
    <w:p w:rsidR="007427A0" w:rsidRDefault="007427A0" w:rsidP="00D05A02">
      <w:pPr>
        <w:pStyle w:val="Akapitzlist"/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17211B" w:rsidRPr="007427A0">
        <w:rPr>
          <w:rFonts w:ascii="Times New Roman" w:eastAsia="Times New Roman" w:hAnsi="Times New Roman"/>
          <w:sz w:val="24"/>
          <w:szCs w:val="24"/>
        </w:rPr>
        <w:t>wychowanie do wartości i podejmowania odpowiedzialnych decyzji,</w:t>
      </w:r>
    </w:p>
    <w:p w:rsidR="0017211B" w:rsidRPr="007427A0" w:rsidRDefault="007427A0" w:rsidP="00D05A02">
      <w:pPr>
        <w:pStyle w:val="Akapitzlist"/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17211B" w:rsidRPr="007427A0">
        <w:rPr>
          <w:rFonts w:ascii="Times New Roman" w:eastAsia="Times New Roman" w:hAnsi="Times New Roman"/>
          <w:sz w:val="24"/>
          <w:szCs w:val="24"/>
        </w:rPr>
        <w:t>zaspokojenie potrzeb psychospołecznych ucznia.</w:t>
      </w:r>
    </w:p>
    <w:p w:rsidR="002558B1" w:rsidRDefault="0017211B" w:rsidP="00B761EA">
      <w:pPr>
        <w:pStyle w:val="Akapitzlist"/>
        <w:numPr>
          <w:ilvl w:val="0"/>
          <w:numId w:val="19"/>
        </w:numPr>
        <w:suppressAutoHyphens/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CA6679">
        <w:rPr>
          <w:rFonts w:ascii="Times New Roman" w:eastAsia="Times New Roman" w:hAnsi="Times New Roman"/>
          <w:sz w:val="24"/>
          <w:szCs w:val="24"/>
        </w:rPr>
        <w:t>Wypracowanie właściwych form współpracy z rodzicami w zakresie rozwiązywania problemów młodzieży:</w:t>
      </w:r>
    </w:p>
    <w:p w:rsidR="002558B1" w:rsidRDefault="002558B1" w:rsidP="00D05A02">
      <w:pPr>
        <w:pStyle w:val="Akapitzlist"/>
        <w:suppressAutoHyphens/>
        <w:spacing w:after="0"/>
        <w:ind w:hanging="11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17211B" w:rsidRPr="002558B1">
        <w:rPr>
          <w:rFonts w:ascii="Times New Roman" w:eastAsia="Times New Roman" w:hAnsi="Times New Roman"/>
          <w:sz w:val="24"/>
          <w:szCs w:val="24"/>
        </w:rPr>
        <w:t xml:space="preserve">pedagogizacja rodziców, </w:t>
      </w:r>
    </w:p>
    <w:p w:rsidR="002558B1" w:rsidRDefault="002558B1" w:rsidP="00D05A02">
      <w:pPr>
        <w:pStyle w:val="Akapitzlist"/>
        <w:suppressAutoHyphens/>
        <w:spacing w:after="0"/>
        <w:ind w:hanging="11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17211B" w:rsidRPr="002558B1">
        <w:rPr>
          <w:rFonts w:ascii="Times New Roman" w:eastAsia="Times New Roman" w:hAnsi="Times New Roman"/>
          <w:sz w:val="24"/>
          <w:szCs w:val="24"/>
        </w:rPr>
        <w:t xml:space="preserve">porady, konsultacje i zajęcia psychoedukacyjne, </w:t>
      </w:r>
    </w:p>
    <w:p w:rsidR="002558B1" w:rsidRDefault="002558B1" w:rsidP="00D05A02">
      <w:pPr>
        <w:pStyle w:val="Akapitzlist"/>
        <w:suppressAutoHyphens/>
        <w:spacing w:after="0"/>
        <w:ind w:hanging="11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17211B" w:rsidRPr="002558B1">
        <w:rPr>
          <w:rFonts w:ascii="Times New Roman" w:eastAsia="Times New Roman" w:hAnsi="Times New Roman"/>
          <w:sz w:val="24"/>
          <w:szCs w:val="24"/>
        </w:rPr>
        <w:t xml:space="preserve">informowanie o możliwościach uzyskania pomocy specjalistycznej, </w:t>
      </w:r>
    </w:p>
    <w:p w:rsidR="002558B1" w:rsidRDefault="002558B1" w:rsidP="00D05A02">
      <w:pPr>
        <w:pStyle w:val="Akapitzlist"/>
        <w:suppressAutoHyphens/>
        <w:spacing w:after="0"/>
        <w:ind w:hanging="11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17211B" w:rsidRPr="002558B1">
        <w:rPr>
          <w:rFonts w:ascii="Times New Roman" w:eastAsia="Times New Roman" w:hAnsi="Times New Roman"/>
          <w:sz w:val="24"/>
          <w:szCs w:val="24"/>
        </w:rPr>
        <w:t>zaangaż</w:t>
      </w:r>
      <w:r>
        <w:rPr>
          <w:rFonts w:ascii="Times New Roman" w:eastAsia="Times New Roman" w:hAnsi="Times New Roman"/>
          <w:sz w:val="24"/>
          <w:szCs w:val="24"/>
        </w:rPr>
        <w:t>owanie rodziców w życie ośrodka,</w:t>
      </w:r>
    </w:p>
    <w:p w:rsidR="002558B1" w:rsidRDefault="002558B1" w:rsidP="00D05A02">
      <w:pPr>
        <w:pStyle w:val="Akapitzlist"/>
        <w:suppressAutoHyphens/>
        <w:spacing w:after="0"/>
        <w:ind w:hanging="1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17211B" w:rsidRPr="00CA6679">
        <w:rPr>
          <w:rFonts w:ascii="Times New Roman" w:hAnsi="Times New Roman"/>
          <w:sz w:val="24"/>
          <w:szCs w:val="24"/>
        </w:rPr>
        <w:t>motywowanie rodziców do podjęcia działań terapeutycznych.</w:t>
      </w:r>
    </w:p>
    <w:p w:rsidR="0017211B" w:rsidRPr="002558B1" w:rsidRDefault="002558B1" w:rsidP="00D05A02">
      <w:pPr>
        <w:pStyle w:val="Akapitzlist"/>
        <w:suppressAutoHyphens/>
        <w:spacing w:after="0"/>
        <w:ind w:hanging="11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211B">
        <w:rPr>
          <w:rFonts w:ascii="Times New Roman" w:hAnsi="Times New Roman"/>
          <w:sz w:val="24"/>
          <w:szCs w:val="24"/>
        </w:rPr>
        <w:t>mediacje: wychowanek – rodzic; wychowanek - wychowanek</w:t>
      </w:r>
    </w:p>
    <w:p w:rsidR="002558B1" w:rsidRDefault="0017211B" w:rsidP="00B761EA">
      <w:pPr>
        <w:pStyle w:val="Akapitzlist"/>
        <w:numPr>
          <w:ilvl w:val="0"/>
          <w:numId w:val="19"/>
        </w:numPr>
        <w:suppressAutoHyphens/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8"/>
      <w:bookmarkEnd w:id="0"/>
      <w:r w:rsidRPr="00CA6679">
        <w:rPr>
          <w:rFonts w:ascii="Times New Roman" w:eastAsia="Times New Roman" w:hAnsi="Times New Roman"/>
          <w:sz w:val="24"/>
          <w:szCs w:val="24"/>
        </w:rPr>
        <w:t xml:space="preserve">Promocja zdrowia i rozwijanie zdolności do prowadzenia zdrowego życia młodzieży w działaniach wychowawczych, profilaktycznych i interwencyjnych: </w:t>
      </w:r>
    </w:p>
    <w:p w:rsidR="00D05A02" w:rsidRDefault="002558B1" w:rsidP="00D05A02">
      <w:pPr>
        <w:pStyle w:val="Akapitzlist"/>
        <w:tabs>
          <w:tab w:val="left" w:pos="709"/>
        </w:tabs>
        <w:suppressAutoHyphens/>
        <w:spacing w:after="0"/>
        <w:ind w:hanging="11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17211B" w:rsidRPr="002558B1">
        <w:rPr>
          <w:rFonts w:ascii="Times New Roman" w:eastAsia="Times New Roman" w:hAnsi="Times New Roman"/>
          <w:sz w:val="24"/>
          <w:szCs w:val="24"/>
        </w:rPr>
        <w:t>zapewnienie wymiany informacji pomiędzy pracownikami szkoły,</w:t>
      </w:r>
    </w:p>
    <w:p w:rsidR="0017211B" w:rsidRPr="00D05A02" w:rsidRDefault="00D05A02" w:rsidP="00D05A02">
      <w:pPr>
        <w:pStyle w:val="Akapitzlist"/>
        <w:tabs>
          <w:tab w:val="left" w:pos="709"/>
        </w:tabs>
        <w:suppressAutoHyphens/>
        <w:spacing w:after="0"/>
        <w:ind w:hanging="11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17211B" w:rsidRPr="00D05A02">
        <w:rPr>
          <w:rFonts w:ascii="Times New Roman" w:eastAsia="Times New Roman" w:hAnsi="Times New Roman"/>
          <w:sz w:val="24"/>
          <w:szCs w:val="24"/>
        </w:rPr>
        <w:t>doskonalenie nauczycieli w zakresie profilaktyki uzależnień i innych problemów młodzieży.</w:t>
      </w:r>
    </w:p>
    <w:p w:rsidR="002558B1" w:rsidRDefault="002558B1" w:rsidP="00DE4A7B">
      <w:pPr>
        <w:jc w:val="both"/>
        <w:rPr>
          <w:rFonts w:ascii="Times New Roman" w:hAnsi="Times New Roman"/>
          <w:sz w:val="24"/>
          <w:szCs w:val="24"/>
        </w:rPr>
      </w:pPr>
    </w:p>
    <w:p w:rsidR="00155095" w:rsidRPr="00315B77" w:rsidRDefault="00F00A31" w:rsidP="00315B77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b/>
          <w:sz w:val="24"/>
          <w:szCs w:val="24"/>
        </w:rPr>
      </w:pPr>
      <w:r w:rsidRPr="00315B77">
        <w:rPr>
          <w:rFonts w:ascii="Times New Roman" w:hAnsi="Times New Roman"/>
          <w:b/>
          <w:sz w:val="24"/>
          <w:szCs w:val="24"/>
        </w:rPr>
        <w:t>Charakterystyka działalności wychowawczo – profilaktycznej Młodzieżowego Ośrodka Socjoterapii nr 7 w Warszawie</w:t>
      </w:r>
      <w:r w:rsidR="00155095" w:rsidRPr="00315B77">
        <w:rPr>
          <w:rFonts w:ascii="Times New Roman" w:eastAsiaTheme="minorHAnsi" w:hAnsi="Times New Roman"/>
          <w:sz w:val="24"/>
          <w:szCs w:val="24"/>
        </w:rPr>
        <w:tab/>
      </w:r>
      <w:r w:rsidR="00155095" w:rsidRPr="00315B77">
        <w:rPr>
          <w:rFonts w:ascii="Times New Roman" w:eastAsiaTheme="minorHAnsi" w:hAnsi="Times New Roman"/>
          <w:sz w:val="24"/>
          <w:szCs w:val="24"/>
        </w:rPr>
        <w:tab/>
      </w:r>
    </w:p>
    <w:p w:rsidR="00F86219" w:rsidRPr="00315B77" w:rsidRDefault="00F86219" w:rsidP="00F86219">
      <w:pPr>
        <w:jc w:val="both"/>
        <w:rPr>
          <w:rFonts w:ascii="Times New Roman" w:hAnsi="Times New Roman"/>
          <w:sz w:val="24"/>
          <w:szCs w:val="24"/>
        </w:rPr>
      </w:pPr>
      <w:r w:rsidRPr="00315B77">
        <w:rPr>
          <w:rFonts w:ascii="Times New Roman" w:hAnsi="Times New Roman"/>
          <w:sz w:val="24"/>
          <w:szCs w:val="24"/>
        </w:rPr>
        <w:t xml:space="preserve">Działalność wychowawcza </w:t>
      </w:r>
      <w:r w:rsidR="00DB601F" w:rsidRPr="00315B77">
        <w:rPr>
          <w:rFonts w:ascii="Times New Roman" w:hAnsi="Times New Roman"/>
          <w:sz w:val="24"/>
          <w:szCs w:val="24"/>
        </w:rPr>
        <w:t xml:space="preserve">Młodzieżowego Ośrodka Socjoterapii nr 7 w Warszawie </w:t>
      </w:r>
      <w:r w:rsidRPr="00315B77">
        <w:rPr>
          <w:rFonts w:ascii="Times New Roman" w:hAnsi="Times New Roman"/>
          <w:sz w:val="24"/>
          <w:szCs w:val="24"/>
        </w:rPr>
        <w:t>obejmuje w szczególności:</w:t>
      </w:r>
    </w:p>
    <w:p w:rsidR="00F86219" w:rsidRPr="00CA6679" w:rsidRDefault="00F86219" w:rsidP="004C79A2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 xml:space="preserve">współdziałanie całej społeczności </w:t>
      </w:r>
      <w:r w:rsidR="002A113D" w:rsidRPr="00CA6679">
        <w:rPr>
          <w:rFonts w:ascii="Times New Roman" w:hAnsi="Times New Roman"/>
          <w:sz w:val="24"/>
          <w:szCs w:val="24"/>
        </w:rPr>
        <w:t>ośrodka</w:t>
      </w:r>
      <w:r w:rsidRPr="00CA6679">
        <w:rPr>
          <w:rFonts w:ascii="Times New Roman" w:hAnsi="Times New Roman"/>
          <w:sz w:val="24"/>
          <w:szCs w:val="24"/>
        </w:rPr>
        <w:t xml:space="preserve"> na rzecz kształtowania </w:t>
      </w:r>
      <w:r w:rsidR="002558B1">
        <w:rPr>
          <w:rFonts w:ascii="Times New Roman" w:hAnsi="Times New Roman"/>
          <w:sz w:val="24"/>
          <w:szCs w:val="24"/>
        </w:rPr>
        <w:t>u wychowanków</w:t>
      </w:r>
      <w:r w:rsidRPr="00CA6679">
        <w:rPr>
          <w:rFonts w:ascii="Times New Roman" w:hAnsi="Times New Roman"/>
          <w:sz w:val="24"/>
          <w:szCs w:val="24"/>
        </w:rPr>
        <w:t xml:space="preserve"> wiedzy, umiejętności i postaw określonych w sylwetce absolwenta,</w:t>
      </w:r>
    </w:p>
    <w:p w:rsidR="00D9215A" w:rsidRPr="00CA6679" w:rsidRDefault="002558B1" w:rsidP="004C79A2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D9215A" w:rsidRPr="00CA6679">
        <w:rPr>
          <w:rFonts w:ascii="Times New Roman" w:hAnsi="Times New Roman"/>
          <w:sz w:val="24"/>
          <w:szCs w:val="24"/>
        </w:rPr>
        <w:t>czenie kultury zachowania, słowa, tolerancji i szacunku wobec innych</w:t>
      </w:r>
      <w:r>
        <w:rPr>
          <w:rFonts w:ascii="Times New Roman" w:hAnsi="Times New Roman"/>
          <w:sz w:val="24"/>
          <w:szCs w:val="24"/>
        </w:rPr>
        <w:t>,</w:t>
      </w:r>
    </w:p>
    <w:p w:rsidR="00D9215A" w:rsidRPr="00CA6679" w:rsidRDefault="00D9215A" w:rsidP="004C79A2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przygotowanie uczniów do aktywnego uczestnictwa w kulturze i sztuce narodowej oraz światowej,</w:t>
      </w:r>
      <w:r w:rsidR="002A113D" w:rsidRPr="00CA6679">
        <w:rPr>
          <w:rFonts w:ascii="Times New Roman" w:hAnsi="Times New Roman"/>
        </w:rPr>
        <w:t xml:space="preserve"> </w:t>
      </w:r>
    </w:p>
    <w:p w:rsidR="00D9215A" w:rsidRPr="00CA6679" w:rsidRDefault="002558B1" w:rsidP="004C79A2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9215A" w:rsidRPr="00CA6679">
        <w:rPr>
          <w:rFonts w:ascii="Times New Roman" w:hAnsi="Times New Roman"/>
          <w:sz w:val="24"/>
          <w:szCs w:val="24"/>
        </w:rPr>
        <w:t>spomaganie wychowanków w osiągnięciu</w:t>
      </w:r>
      <w:r w:rsidR="002A113D" w:rsidRPr="00CA6679">
        <w:rPr>
          <w:rFonts w:ascii="Times New Roman" w:hAnsi="Times New Roman"/>
          <w:sz w:val="24"/>
          <w:szCs w:val="24"/>
        </w:rPr>
        <w:t xml:space="preserve"> pełnej dojrzałości społecznej, p</w:t>
      </w:r>
      <w:r w:rsidR="00D9215A" w:rsidRPr="00CA6679">
        <w:rPr>
          <w:rFonts w:ascii="Times New Roman" w:hAnsi="Times New Roman"/>
          <w:sz w:val="24"/>
          <w:szCs w:val="24"/>
        </w:rPr>
        <w:t>rzygotowanie do pełnienia określonych ról społecznych  i zawodowych, prom</w:t>
      </w:r>
      <w:r w:rsidR="002A113D" w:rsidRPr="00CA6679">
        <w:rPr>
          <w:rFonts w:ascii="Times New Roman" w:hAnsi="Times New Roman"/>
          <w:sz w:val="24"/>
          <w:szCs w:val="24"/>
        </w:rPr>
        <w:t>owanie kreatywności w działaniu,</w:t>
      </w:r>
      <w:r w:rsidR="00D9215A" w:rsidRPr="00CA6679">
        <w:rPr>
          <w:rFonts w:ascii="Times New Roman" w:hAnsi="Times New Roman"/>
          <w:sz w:val="24"/>
          <w:szCs w:val="24"/>
        </w:rPr>
        <w:t xml:space="preserve"> </w:t>
      </w:r>
      <w:r w:rsidR="002A113D" w:rsidRPr="00CA6679">
        <w:rPr>
          <w:rFonts w:ascii="Times New Roman" w:hAnsi="Times New Roman"/>
          <w:sz w:val="24"/>
          <w:szCs w:val="24"/>
        </w:rPr>
        <w:t>k</w:t>
      </w:r>
      <w:r w:rsidR="00D9215A" w:rsidRPr="00CA6679">
        <w:rPr>
          <w:rFonts w:ascii="Times New Roman" w:hAnsi="Times New Roman"/>
          <w:sz w:val="24"/>
          <w:szCs w:val="24"/>
        </w:rPr>
        <w:t>ształtowanie postaw prospołecznych</w:t>
      </w:r>
      <w:r>
        <w:rPr>
          <w:rFonts w:ascii="Times New Roman" w:hAnsi="Times New Roman"/>
          <w:sz w:val="24"/>
          <w:szCs w:val="24"/>
        </w:rPr>
        <w:t>,</w:t>
      </w:r>
      <w:r w:rsidR="002A113D" w:rsidRPr="00CA6679">
        <w:rPr>
          <w:rFonts w:ascii="Times New Roman" w:hAnsi="Times New Roman"/>
          <w:sz w:val="24"/>
          <w:szCs w:val="24"/>
        </w:rPr>
        <w:t xml:space="preserve"> </w:t>
      </w:r>
    </w:p>
    <w:p w:rsidR="00D9215A" w:rsidRPr="00CA6679" w:rsidRDefault="002A113D" w:rsidP="004C79A2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w</w:t>
      </w:r>
      <w:r w:rsidR="00D9215A" w:rsidRPr="00CA6679">
        <w:rPr>
          <w:rFonts w:ascii="Times New Roman" w:hAnsi="Times New Roman"/>
          <w:sz w:val="24"/>
          <w:szCs w:val="24"/>
        </w:rPr>
        <w:t>spomaganie wychowanków w osiągnięciu pełnej dojrzałości aksjologicznej</w:t>
      </w:r>
      <w:r w:rsidR="002558B1">
        <w:rPr>
          <w:rFonts w:ascii="Times New Roman" w:hAnsi="Times New Roman"/>
          <w:sz w:val="24"/>
          <w:szCs w:val="24"/>
        </w:rPr>
        <w:t>, r</w:t>
      </w:r>
      <w:r w:rsidR="00D9215A" w:rsidRPr="00CA6679">
        <w:rPr>
          <w:rFonts w:ascii="Times New Roman" w:hAnsi="Times New Roman"/>
          <w:sz w:val="24"/>
          <w:szCs w:val="24"/>
        </w:rPr>
        <w:t>ozwijanie umiejętności dokonywania właściwej oceny, umiejętności korygowania własnego postępowania oraz hierarchizacji wartości</w:t>
      </w:r>
      <w:r w:rsidR="002558B1">
        <w:rPr>
          <w:rFonts w:ascii="Times New Roman" w:hAnsi="Times New Roman"/>
          <w:sz w:val="24"/>
          <w:szCs w:val="24"/>
        </w:rPr>
        <w:t>,</w:t>
      </w:r>
    </w:p>
    <w:p w:rsidR="002A113D" w:rsidRPr="00CA6679" w:rsidRDefault="002558B1" w:rsidP="004C79A2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2A113D" w:rsidRPr="00CA6679">
        <w:rPr>
          <w:rFonts w:ascii="Times New Roman" w:hAnsi="Times New Roman"/>
          <w:sz w:val="24"/>
          <w:szCs w:val="24"/>
        </w:rPr>
        <w:t>ształtowanie kreatywności oraz umiejętności określania własnych zdolności, możliwości i predyspozycji</w:t>
      </w:r>
      <w:r>
        <w:rPr>
          <w:rFonts w:ascii="Times New Roman" w:hAnsi="Times New Roman"/>
          <w:sz w:val="24"/>
          <w:szCs w:val="24"/>
        </w:rPr>
        <w:t>,</w:t>
      </w:r>
    </w:p>
    <w:p w:rsidR="00F86219" w:rsidRPr="00CA6679" w:rsidRDefault="00F86219" w:rsidP="004C79A2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 xml:space="preserve">współpracę z rodzicami lub opiekunami </w:t>
      </w:r>
      <w:r w:rsidR="002A113D" w:rsidRPr="00CA6679">
        <w:rPr>
          <w:rFonts w:ascii="Times New Roman" w:hAnsi="Times New Roman"/>
          <w:sz w:val="24"/>
          <w:szCs w:val="24"/>
        </w:rPr>
        <w:t>wychowanków</w:t>
      </w:r>
      <w:r w:rsidRPr="00CA6679">
        <w:rPr>
          <w:rFonts w:ascii="Times New Roman" w:hAnsi="Times New Roman"/>
          <w:sz w:val="24"/>
          <w:szCs w:val="24"/>
        </w:rPr>
        <w:t xml:space="preserve"> w celu budowania spójnego systemu wartości oraz kształtowania postaw prozdrowotnych i promowania zdrowego stylu życia oraz zachowań proekologicznych,</w:t>
      </w:r>
    </w:p>
    <w:p w:rsidR="00F86219" w:rsidRPr="00CA6679" w:rsidRDefault="002558B1" w:rsidP="004C79A2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9215A" w:rsidRPr="00CA6679">
        <w:rPr>
          <w:rFonts w:ascii="Times New Roman" w:hAnsi="Times New Roman"/>
          <w:sz w:val="24"/>
          <w:szCs w:val="24"/>
        </w:rPr>
        <w:t>zmacnianie wśród uczniów i wychowanków więzi z ośrodkiem oraz społ</w:t>
      </w:r>
      <w:r>
        <w:rPr>
          <w:rFonts w:ascii="Times New Roman" w:hAnsi="Times New Roman"/>
          <w:sz w:val="24"/>
          <w:szCs w:val="24"/>
        </w:rPr>
        <w:t>ecznością lokalną,</w:t>
      </w:r>
    </w:p>
    <w:p w:rsidR="00F86219" w:rsidRPr="00CA6679" w:rsidRDefault="00F86219" w:rsidP="004C79A2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lastRenderedPageBreak/>
        <w:t>doskonalenie umiejętności nauczycieli i wychowawców w zakresie budowania podmiotowych relacji z uczniami or</w:t>
      </w:r>
      <w:r w:rsidR="002558B1">
        <w:rPr>
          <w:rFonts w:ascii="Times New Roman" w:hAnsi="Times New Roman"/>
          <w:sz w:val="24"/>
          <w:szCs w:val="24"/>
        </w:rPr>
        <w:t>az ich rodzicami lub opiekunami,</w:t>
      </w:r>
    </w:p>
    <w:p w:rsidR="00F86219" w:rsidRPr="00CA6679" w:rsidRDefault="00F86219" w:rsidP="004C79A2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wzmacnianie kompetencji wychowawczych nauczycieli i wychowawców oraz rodziców lub opiekunów,</w:t>
      </w:r>
    </w:p>
    <w:p w:rsidR="00F86219" w:rsidRPr="00CA6679" w:rsidRDefault="00F86219" w:rsidP="004C79A2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 xml:space="preserve">wspieranie edukacji rówieśniczej i programów rówieśniczych mających na celu modelowanie postaw </w:t>
      </w:r>
      <w:r w:rsidR="002558B1">
        <w:rPr>
          <w:rFonts w:ascii="Times New Roman" w:hAnsi="Times New Roman"/>
          <w:sz w:val="24"/>
          <w:szCs w:val="24"/>
        </w:rPr>
        <w:t>prozdrowotnych i prospołecznych,</w:t>
      </w:r>
    </w:p>
    <w:p w:rsidR="00D9215A" w:rsidRPr="00CA6679" w:rsidRDefault="002558B1" w:rsidP="004C79A2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9215A" w:rsidRPr="00CA6679">
        <w:rPr>
          <w:rFonts w:ascii="Times New Roman" w:hAnsi="Times New Roman"/>
          <w:sz w:val="24"/>
          <w:szCs w:val="24"/>
        </w:rPr>
        <w:t>spomaganie wychowanków w rozwoju ukierunkowanym na osiągnięcie pełnej dojrzałości w sferze fizycznej</w:t>
      </w:r>
      <w:r>
        <w:rPr>
          <w:rFonts w:ascii="Times New Roman" w:hAnsi="Times New Roman"/>
          <w:sz w:val="24"/>
          <w:szCs w:val="24"/>
        </w:rPr>
        <w:t>,</w:t>
      </w:r>
    </w:p>
    <w:p w:rsidR="00D9215A" w:rsidRPr="00CA6679" w:rsidRDefault="002558B1" w:rsidP="004C79A2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D9215A" w:rsidRPr="00CA6679">
        <w:rPr>
          <w:rFonts w:ascii="Times New Roman" w:hAnsi="Times New Roman"/>
          <w:sz w:val="24"/>
          <w:szCs w:val="24"/>
        </w:rPr>
        <w:t>czenie szacunku dla symboli narodowych oraz poszanowania miejsc o znaczeniu narodowym, kształtowanie uczuć patriotycznych oraz właściwej postawy wobec innych ludzi, odnalezienia swojego miejsca w społeczeństwie</w:t>
      </w:r>
      <w:r>
        <w:rPr>
          <w:rFonts w:ascii="Times New Roman" w:hAnsi="Times New Roman"/>
          <w:sz w:val="24"/>
          <w:szCs w:val="24"/>
        </w:rPr>
        <w:t>.</w:t>
      </w:r>
    </w:p>
    <w:p w:rsidR="002558B1" w:rsidRPr="002558B1" w:rsidRDefault="00EC4064" w:rsidP="002558B1">
      <w:pPr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 xml:space="preserve">Działalność edukacyjna polega na stałym poszerzaniu i ugruntowywaniu wiedzy </w:t>
      </w:r>
      <w:r w:rsidRPr="00CA6679">
        <w:rPr>
          <w:rFonts w:ascii="Times New Roman" w:hAnsi="Times New Roman"/>
          <w:sz w:val="24"/>
          <w:szCs w:val="24"/>
        </w:rPr>
        <w:br/>
        <w:t xml:space="preserve">i umiejętności u wychowanków, ich rodziców lub opiekunów, nauczycieli </w:t>
      </w:r>
      <w:r w:rsidRPr="00CA6679">
        <w:rPr>
          <w:rFonts w:ascii="Times New Roman" w:hAnsi="Times New Roman"/>
          <w:sz w:val="24"/>
          <w:szCs w:val="24"/>
        </w:rPr>
        <w:br/>
        <w:t xml:space="preserve">i </w:t>
      </w:r>
      <w:r w:rsidRPr="002558B1">
        <w:rPr>
          <w:rFonts w:ascii="Times New Roman" w:hAnsi="Times New Roman"/>
          <w:sz w:val="24"/>
          <w:szCs w:val="24"/>
        </w:rPr>
        <w:t>wychowawców.</w:t>
      </w:r>
      <w:r w:rsidR="002558B1" w:rsidRPr="002558B1">
        <w:rPr>
          <w:rFonts w:ascii="Times New Roman" w:hAnsi="Times New Roman"/>
          <w:sz w:val="24"/>
          <w:szCs w:val="24"/>
        </w:rPr>
        <w:t xml:space="preserve"> Obejmuje w szczególności:</w:t>
      </w:r>
    </w:p>
    <w:p w:rsidR="00EC4064" w:rsidRPr="002558B1" w:rsidRDefault="00F86219" w:rsidP="004C79A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2558B1">
        <w:rPr>
          <w:rFonts w:ascii="Times New Roman" w:hAnsi="Times New Roman"/>
          <w:sz w:val="24"/>
          <w:szCs w:val="24"/>
        </w:rPr>
        <w:t>poszerzenie wiedzy rodziców lub opiekunów, nauczycieli i wychowawców na temat prawidłowości rozwoju i zaburzeń zdrowia psychicznego dz</w:t>
      </w:r>
      <w:r w:rsidR="00EC4064" w:rsidRPr="002558B1">
        <w:rPr>
          <w:rFonts w:ascii="Times New Roman" w:hAnsi="Times New Roman"/>
          <w:sz w:val="24"/>
          <w:szCs w:val="24"/>
        </w:rPr>
        <w:t xml:space="preserve">ieci i młodzieży, rozpoznawania </w:t>
      </w:r>
      <w:r w:rsidRPr="002558B1">
        <w:rPr>
          <w:rFonts w:ascii="Times New Roman" w:hAnsi="Times New Roman"/>
          <w:sz w:val="24"/>
          <w:szCs w:val="24"/>
        </w:rPr>
        <w:t xml:space="preserve">objawów używania środków odurzających, substancji psychotropowych, środków zastępczych, nowych substancji psychoaktywnych, </w:t>
      </w:r>
      <w:r w:rsidRPr="002558B1">
        <w:rPr>
          <w:rFonts w:ascii="Times New Roman" w:hAnsi="Times New Roman"/>
          <w:sz w:val="24"/>
          <w:szCs w:val="24"/>
        </w:rPr>
        <w:br/>
        <w:t xml:space="preserve">a także suplementów diet i leków w celach innych niż medyczne oraz postępowania </w:t>
      </w:r>
      <w:r w:rsidR="002558B1">
        <w:rPr>
          <w:rFonts w:ascii="Times New Roman" w:hAnsi="Times New Roman"/>
          <w:sz w:val="24"/>
          <w:szCs w:val="24"/>
        </w:rPr>
        <w:br/>
      </w:r>
      <w:r w:rsidRPr="002558B1">
        <w:rPr>
          <w:rFonts w:ascii="Times New Roman" w:hAnsi="Times New Roman"/>
          <w:sz w:val="24"/>
          <w:szCs w:val="24"/>
        </w:rPr>
        <w:t xml:space="preserve">w tego typu przypadkach, </w:t>
      </w:r>
    </w:p>
    <w:p w:rsidR="00F86219" w:rsidRPr="00CA6679" w:rsidRDefault="00EC4064" w:rsidP="004C79A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poszerzenie wiedzy rodziców lub opiekunów, nauczycieli i wychowawców na temat b</w:t>
      </w:r>
      <w:r w:rsidR="00F86219" w:rsidRPr="00CA6679">
        <w:rPr>
          <w:rFonts w:ascii="Times New Roman" w:hAnsi="Times New Roman"/>
          <w:sz w:val="24"/>
          <w:szCs w:val="24"/>
        </w:rPr>
        <w:t xml:space="preserve">ezpieczeństwa w cyberprzestrzeni, </w:t>
      </w:r>
    </w:p>
    <w:p w:rsidR="00EC4064" w:rsidRPr="00CA6679" w:rsidRDefault="00EC4064" w:rsidP="004C79A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poszerzenie wiedzy rodziców lub opiekunów, nauczycieli i wychowawców na temat zapobiegania agresji, przemocy, oraz postępowania w przypadku konfliktów, przejawów agresji,</w:t>
      </w:r>
    </w:p>
    <w:p w:rsidR="002C6B67" w:rsidRPr="00CA6679" w:rsidRDefault="002C6B67" w:rsidP="004C79A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podejmowania szkolnej interwencji profilaktycznej,</w:t>
      </w:r>
    </w:p>
    <w:p w:rsidR="002C6B67" w:rsidRPr="00CA6679" w:rsidRDefault="002C6B67" w:rsidP="004C79A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doskonalenie kompetencji nauczycieli i wychowawców w zakresie profilaktyki uzależnień, norm rozwojowych i zaburzeń zdrowia</w:t>
      </w:r>
      <w:r w:rsidR="002558B1">
        <w:rPr>
          <w:rFonts w:ascii="Times New Roman" w:hAnsi="Times New Roman"/>
          <w:sz w:val="24"/>
          <w:szCs w:val="24"/>
        </w:rPr>
        <w:t xml:space="preserve"> psychicznego wieku rozwojowego,</w:t>
      </w:r>
    </w:p>
    <w:p w:rsidR="00F86219" w:rsidRPr="00CA6679" w:rsidRDefault="00F86219" w:rsidP="004C79A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rozwijanie i wzmacnianie umiejętności psychologicznych i społecznych uczniów,</w:t>
      </w:r>
    </w:p>
    <w:p w:rsidR="00F86219" w:rsidRPr="00CA6679" w:rsidRDefault="00F86219" w:rsidP="004C79A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>kształtowanie u uczniów umiejętności życiowych, w szczególności samokontroli, radzenia sobie ze stresem, rozpoznawania i wyrażania własnych emocji,</w:t>
      </w:r>
      <w:r w:rsidR="00EC4064" w:rsidRPr="00CA6679">
        <w:rPr>
          <w:rFonts w:ascii="Times New Roman" w:hAnsi="Times New Roman"/>
          <w:sz w:val="24"/>
          <w:szCs w:val="24"/>
        </w:rPr>
        <w:t xml:space="preserve"> </w:t>
      </w:r>
    </w:p>
    <w:p w:rsidR="004C79A2" w:rsidRDefault="00F86219" w:rsidP="004C79A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 xml:space="preserve">kształtowanie krytycznego myślenia i wspomaganie uczniów i wychowanków </w:t>
      </w:r>
      <w:r w:rsidRPr="00CA6679">
        <w:rPr>
          <w:rFonts w:ascii="Times New Roman" w:hAnsi="Times New Roman"/>
          <w:sz w:val="24"/>
          <w:szCs w:val="24"/>
        </w:rPr>
        <w:br/>
        <w:t>w konstruktywnym podejmowaniu decyzji w sytuacjach trudnych, zagrażających prawidło</w:t>
      </w:r>
      <w:r w:rsidR="002558B1">
        <w:rPr>
          <w:rFonts w:ascii="Times New Roman" w:hAnsi="Times New Roman"/>
          <w:sz w:val="24"/>
          <w:szCs w:val="24"/>
        </w:rPr>
        <w:t>wemu rozwojowi i zdrowemu życiu.</w:t>
      </w:r>
    </w:p>
    <w:p w:rsidR="00F86219" w:rsidRPr="004C79A2" w:rsidRDefault="00315B77" w:rsidP="004C79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Działalność i</w:t>
      </w:r>
      <w:r w:rsidR="004C79A2">
        <w:rPr>
          <w:rFonts w:ascii="Times New Roman" w:hAnsi="Times New Roman"/>
          <w:sz w:val="24"/>
          <w:szCs w:val="24"/>
        </w:rPr>
        <w:t>nformacyjna</w:t>
      </w:r>
      <w:r w:rsidR="00F86219" w:rsidRPr="004C79A2">
        <w:rPr>
          <w:rFonts w:ascii="Times New Roman" w:hAnsi="Times New Roman"/>
          <w:sz w:val="24"/>
          <w:szCs w:val="24"/>
        </w:rPr>
        <w:t xml:space="preserve"> w </w:t>
      </w:r>
      <w:r w:rsidR="007E2725" w:rsidRPr="004C79A2">
        <w:rPr>
          <w:rFonts w:ascii="Times New Roman" w:hAnsi="Times New Roman"/>
          <w:sz w:val="24"/>
          <w:szCs w:val="24"/>
        </w:rPr>
        <w:t>ośrodku</w:t>
      </w:r>
      <w:r w:rsidR="00F86219" w:rsidRPr="004C79A2">
        <w:rPr>
          <w:rFonts w:ascii="Times New Roman" w:hAnsi="Times New Roman"/>
          <w:sz w:val="24"/>
          <w:szCs w:val="24"/>
        </w:rPr>
        <w:t xml:space="preserve"> polega na dostarczaniu rzetelnych i aktualnych informacji, dostosowanych do wieku oraz możliwości psychofizycznyc</w:t>
      </w:r>
      <w:r w:rsidR="007E2725" w:rsidRPr="004C79A2">
        <w:rPr>
          <w:rFonts w:ascii="Times New Roman" w:hAnsi="Times New Roman"/>
          <w:sz w:val="24"/>
          <w:szCs w:val="24"/>
        </w:rPr>
        <w:t xml:space="preserve">h odbiorców, na temat zagrożeń </w:t>
      </w:r>
      <w:r w:rsidR="00F86219" w:rsidRPr="004C79A2">
        <w:rPr>
          <w:rFonts w:ascii="Times New Roman" w:hAnsi="Times New Roman"/>
          <w:sz w:val="24"/>
          <w:szCs w:val="24"/>
        </w:rPr>
        <w:t xml:space="preserve">i rozwiązywania problemów związanych z używaniem środków odurzających, substancji psychotropowych, środków zastępczych, nowych substancji psychoaktywnych skierowanych do uczniów oraz ich rodziców lub opiekunów, a także nauczycieli </w:t>
      </w:r>
      <w:r w:rsidR="007E2725" w:rsidRPr="004C79A2">
        <w:rPr>
          <w:rFonts w:ascii="Times New Roman" w:hAnsi="Times New Roman"/>
          <w:sz w:val="24"/>
          <w:szCs w:val="24"/>
        </w:rPr>
        <w:br/>
      </w:r>
      <w:r w:rsidR="00F86219" w:rsidRPr="004C79A2">
        <w:rPr>
          <w:rFonts w:ascii="Times New Roman" w:hAnsi="Times New Roman"/>
          <w:sz w:val="24"/>
          <w:szCs w:val="24"/>
        </w:rPr>
        <w:t xml:space="preserve">i wychowawców oraz innych pracowników </w:t>
      </w:r>
      <w:r w:rsidR="007E2725" w:rsidRPr="004C79A2">
        <w:rPr>
          <w:rFonts w:ascii="Times New Roman" w:hAnsi="Times New Roman"/>
          <w:sz w:val="24"/>
          <w:szCs w:val="24"/>
        </w:rPr>
        <w:t>placówki</w:t>
      </w:r>
      <w:r w:rsidR="00F86219" w:rsidRPr="004C79A2">
        <w:rPr>
          <w:rFonts w:ascii="Times New Roman" w:hAnsi="Times New Roman"/>
          <w:sz w:val="24"/>
          <w:szCs w:val="24"/>
        </w:rPr>
        <w:t>.</w:t>
      </w:r>
      <w:r w:rsidR="004C79A2">
        <w:rPr>
          <w:rFonts w:ascii="Times New Roman" w:hAnsi="Times New Roman"/>
          <w:sz w:val="24"/>
          <w:szCs w:val="24"/>
        </w:rPr>
        <w:t xml:space="preserve"> Obejmuje w szczególności:</w:t>
      </w:r>
    </w:p>
    <w:p w:rsidR="00F86219" w:rsidRPr="00CA6679" w:rsidRDefault="00F86219" w:rsidP="004C79A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lastRenderedPageBreak/>
        <w:t xml:space="preserve">dostarczenie aktualnych informacji nauczycielom, wychowawcom i rodzicom lub opiekunom na temat skutecznych sposobów prowadzenia działań wychowawczych </w:t>
      </w:r>
      <w:r w:rsidRPr="00CA6679">
        <w:rPr>
          <w:rFonts w:ascii="Times New Roman" w:hAnsi="Times New Roman"/>
          <w:sz w:val="24"/>
          <w:szCs w:val="24"/>
        </w:rPr>
        <w:br/>
        <w:t xml:space="preserve">i profilaktycznych związanych z przeciwdziałaniem używaniu środków odurzających, substancji psychotropowych, środków zastępczych, nowych substancji psychoaktywnych i innych zagrożeń cywilizacyjnych w tym zagrożeń płynących </w:t>
      </w:r>
      <w:r w:rsidRPr="00CA6679">
        <w:rPr>
          <w:rFonts w:ascii="Times New Roman" w:hAnsi="Times New Roman"/>
          <w:sz w:val="24"/>
          <w:szCs w:val="24"/>
        </w:rPr>
        <w:br/>
        <w:t>z cyberprzestrzeni,</w:t>
      </w:r>
    </w:p>
    <w:p w:rsidR="00F86219" w:rsidRPr="00CA6679" w:rsidRDefault="00F86219" w:rsidP="004C79A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 xml:space="preserve">udostępnienie informacji o ofercie pomocy specjalistycznej dla uczniów </w:t>
      </w:r>
      <w:r w:rsidRPr="00CA6679">
        <w:rPr>
          <w:rFonts w:ascii="Times New Roman" w:hAnsi="Times New Roman"/>
          <w:sz w:val="24"/>
          <w:szCs w:val="24"/>
        </w:rPr>
        <w:br/>
        <w:t>i wychowanków, ich rodziców lub opiekunów w przypadku używania środków odurzających, substancji psychotropowych, środków zastępczych, nowych substancji psychoaktywnych,</w:t>
      </w:r>
    </w:p>
    <w:p w:rsidR="00F86219" w:rsidRPr="00CA6679" w:rsidRDefault="00F86219" w:rsidP="004C79A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 xml:space="preserve">przekazanie informacji uczniom i wychowankom, ich rodzicom lub opiekunom oraz nauczycielom i wychowawcom na temat konsekwencji prawnych związanych </w:t>
      </w:r>
      <w:r w:rsidRPr="00CA6679">
        <w:rPr>
          <w:rFonts w:ascii="Times New Roman" w:hAnsi="Times New Roman"/>
          <w:sz w:val="24"/>
          <w:szCs w:val="24"/>
        </w:rPr>
        <w:br/>
        <w:t>z naruszeniem przepisów ustawy z dnia 29 lipca 2005 r. o przeciwdziałaniu narkomanii,</w:t>
      </w:r>
    </w:p>
    <w:p w:rsidR="00162B27" w:rsidRPr="00315B77" w:rsidRDefault="00F86219" w:rsidP="00315B7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 xml:space="preserve">informowanie uczniów i wychowanków oraz ich rodziców lub opiekunów </w:t>
      </w:r>
      <w:r w:rsidRPr="00CA6679">
        <w:rPr>
          <w:rFonts w:ascii="Times New Roman" w:hAnsi="Times New Roman"/>
          <w:sz w:val="24"/>
          <w:szCs w:val="24"/>
        </w:rPr>
        <w:br/>
        <w:t xml:space="preserve">o obowiązujących procedurach postępowania nauczycieli i wychowawców oraz </w:t>
      </w:r>
      <w:r w:rsidRPr="00CA6679">
        <w:rPr>
          <w:rFonts w:ascii="Times New Roman" w:hAnsi="Times New Roman"/>
          <w:sz w:val="24"/>
          <w:szCs w:val="24"/>
        </w:rPr>
        <w:br/>
        <w:t>o metodach współpracy szkół i placówek z Policją w sytuacjach zagrożenia narkomanią.</w:t>
      </w:r>
    </w:p>
    <w:p w:rsidR="001D1A9D" w:rsidRPr="004C79A2" w:rsidRDefault="002C6B67" w:rsidP="004C79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 xml:space="preserve">Działalność profilaktyczna w </w:t>
      </w:r>
      <w:r w:rsidR="001D1A9D" w:rsidRPr="00CA6679">
        <w:rPr>
          <w:rFonts w:ascii="Times New Roman" w:hAnsi="Times New Roman"/>
          <w:sz w:val="24"/>
          <w:szCs w:val="24"/>
        </w:rPr>
        <w:t>ośrodku</w:t>
      </w:r>
      <w:r w:rsidRPr="00CA6679">
        <w:rPr>
          <w:rFonts w:ascii="Times New Roman" w:hAnsi="Times New Roman"/>
          <w:sz w:val="24"/>
          <w:szCs w:val="24"/>
        </w:rPr>
        <w:t xml:space="preserve"> polega na realizowaniu działań z zakresu profilaktyki uniwersalnej, selektywnej i wskazującej.</w:t>
      </w:r>
    </w:p>
    <w:p w:rsidR="00315B77" w:rsidRPr="00315B77" w:rsidRDefault="001D1A9D" w:rsidP="00315B77">
      <w:pPr>
        <w:pStyle w:val="Akapitzlist"/>
        <w:numPr>
          <w:ilvl w:val="0"/>
          <w:numId w:val="38"/>
        </w:numPr>
        <w:tabs>
          <w:tab w:val="left" w:pos="567"/>
        </w:tabs>
        <w:suppressAutoHyphens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A6679">
        <w:rPr>
          <w:rFonts w:ascii="Times New Roman" w:hAnsi="Times New Roman"/>
          <w:sz w:val="24"/>
          <w:szCs w:val="24"/>
        </w:rPr>
        <w:t xml:space="preserve">w przypadku profilaktyki uniwersalnej – wspieranie wszystkich uczniów i wychowanków w prawidłowym rozwoju i zdrowym stylu życia oraz podejmowanie działań, których celem jest ograniczanie zachowań ryzykownych niezależnie </w:t>
      </w:r>
      <w:r w:rsidR="004C79A2">
        <w:rPr>
          <w:rFonts w:ascii="Times New Roman" w:hAnsi="Times New Roman"/>
          <w:sz w:val="24"/>
          <w:szCs w:val="24"/>
        </w:rPr>
        <w:br/>
      </w:r>
      <w:r w:rsidRPr="00CA6679">
        <w:rPr>
          <w:rFonts w:ascii="Times New Roman" w:hAnsi="Times New Roman"/>
          <w:sz w:val="24"/>
          <w:szCs w:val="24"/>
        </w:rPr>
        <w:t xml:space="preserve">od poziomu ryzyka używania przez nich środków i substancji tj.: alkoholu, nikotyny, narkotyków, </w:t>
      </w:r>
      <w:r w:rsidRPr="00CA6679">
        <w:rPr>
          <w:rFonts w:ascii="Times New Roman" w:hAnsi="Times New Roman"/>
          <w:sz w:val="24"/>
        </w:rPr>
        <w:t>substancji psychotropowych, środków zastępczych, nowych substancji psychoaktywnych</w:t>
      </w:r>
      <w:r w:rsidR="00D407AF">
        <w:rPr>
          <w:rFonts w:ascii="Times New Roman" w:hAnsi="Times New Roman"/>
          <w:sz w:val="24"/>
        </w:rPr>
        <w:t>,</w:t>
      </w:r>
    </w:p>
    <w:p w:rsidR="00315B77" w:rsidRDefault="001D1A9D" w:rsidP="00315B77">
      <w:pPr>
        <w:pStyle w:val="Akapitzlist"/>
        <w:numPr>
          <w:ilvl w:val="0"/>
          <w:numId w:val="38"/>
        </w:numPr>
        <w:tabs>
          <w:tab w:val="left" w:pos="567"/>
        </w:tabs>
        <w:suppressAutoHyphens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315B77">
        <w:rPr>
          <w:rFonts w:ascii="Times New Roman" w:hAnsi="Times New Roman"/>
          <w:sz w:val="24"/>
          <w:szCs w:val="24"/>
        </w:rPr>
        <w:t>w przypadku profilaktyki selektywnej – wspieranie uczniów i wychowanków, którzy ze względu na swoją sytuację rodzinną, środowiskową lub uwarunkowania biologiczne są w wyższym stopniu narażeni na rozwój zachowań ryzykownych</w:t>
      </w:r>
      <w:r w:rsidR="00D407AF" w:rsidRPr="00315B77">
        <w:rPr>
          <w:rFonts w:ascii="Times New Roman" w:hAnsi="Times New Roman"/>
          <w:sz w:val="24"/>
          <w:szCs w:val="24"/>
        </w:rPr>
        <w:t>,</w:t>
      </w:r>
    </w:p>
    <w:p w:rsidR="001D1A9D" w:rsidRPr="00315B77" w:rsidRDefault="001D1A9D" w:rsidP="00315B77">
      <w:pPr>
        <w:pStyle w:val="Akapitzlist"/>
        <w:numPr>
          <w:ilvl w:val="0"/>
          <w:numId w:val="38"/>
        </w:numPr>
        <w:tabs>
          <w:tab w:val="left" w:pos="567"/>
        </w:tabs>
        <w:suppressAutoHyphens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315B77">
        <w:rPr>
          <w:rFonts w:ascii="Times New Roman" w:hAnsi="Times New Roman"/>
          <w:sz w:val="24"/>
          <w:szCs w:val="24"/>
        </w:rPr>
        <w:t>w przypadku profilaktyki wskazującej – wspieranie uczniów i wychowanków, u których rozpoznano wczesne objawy używania środków i substancji, o których mowa w pkt.1 lub występowania innych zachowań ryzykownych, które nie zostały zdiagnozowane jako zaburzenia lub choroby wymagające leczenia.</w:t>
      </w:r>
    </w:p>
    <w:p w:rsidR="00F86219" w:rsidRPr="00CA6679" w:rsidRDefault="00F86219" w:rsidP="00F86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B7B" w:rsidRDefault="00315B77" w:rsidP="00315B77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Działalność </w:t>
      </w:r>
      <w:r w:rsidRPr="00315B77">
        <w:rPr>
          <w:rFonts w:ascii="Times New Roman" w:hAnsi="Times New Roman"/>
          <w:sz w:val="24"/>
          <w:szCs w:val="24"/>
        </w:rPr>
        <w:t xml:space="preserve">profilaktyczna </w:t>
      </w:r>
      <w:r>
        <w:rPr>
          <w:rFonts w:ascii="Times New Roman" w:hAnsi="Times New Roman"/>
          <w:sz w:val="24"/>
          <w:szCs w:val="24"/>
        </w:rPr>
        <w:t>o</w:t>
      </w:r>
      <w:r w:rsidR="00EB475F" w:rsidRPr="004C79A2">
        <w:rPr>
          <w:rFonts w:ascii="Times New Roman" w:hAnsi="Times New Roman"/>
          <w:sz w:val="24"/>
          <w:szCs w:val="24"/>
        </w:rPr>
        <w:t>bejmuje w szczególności:</w:t>
      </w:r>
    </w:p>
    <w:p w:rsidR="00EB475F" w:rsidRPr="00460B7B" w:rsidRDefault="00EB475F" w:rsidP="00B761E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60B7B">
        <w:rPr>
          <w:rFonts w:ascii="Times New Roman" w:eastAsia="Times New Roman" w:hAnsi="Times New Roman"/>
          <w:sz w:val="24"/>
          <w:szCs w:val="24"/>
        </w:rPr>
        <w:t xml:space="preserve">działania informacyjne: </w:t>
      </w:r>
    </w:p>
    <w:p w:rsidR="00EB475F" w:rsidRPr="00CA6679" w:rsidRDefault="00EB475F" w:rsidP="00B761EA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A6679">
        <w:rPr>
          <w:rFonts w:ascii="Times New Roman" w:eastAsia="Times New Roman" w:hAnsi="Times New Roman"/>
          <w:sz w:val="24"/>
          <w:szCs w:val="24"/>
        </w:rPr>
        <w:t>- dostarczanie aktualnych informacji nauczycielom, wychowawcom i rodzicom lub opiekunom na temat skutecznych sposobów prowadzenia działań wychowawczych i profilaktycznych związanych z przeciwdziałaniem używania środków i substancji psychoaktywnych (zmieniających świadomość)</w:t>
      </w:r>
      <w:r w:rsidR="00D407AF">
        <w:rPr>
          <w:rFonts w:ascii="Times New Roman" w:eastAsia="Times New Roman" w:hAnsi="Times New Roman"/>
          <w:sz w:val="24"/>
          <w:szCs w:val="24"/>
        </w:rPr>
        <w:t>,</w:t>
      </w:r>
    </w:p>
    <w:p w:rsidR="00EB475F" w:rsidRPr="00CA6679" w:rsidRDefault="00EB475F" w:rsidP="00B761EA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A6679">
        <w:rPr>
          <w:rFonts w:ascii="Times New Roman" w:eastAsia="Times New Roman" w:hAnsi="Times New Roman"/>
          <w:sz w:val="24"/>
          <w:szCs w:val="24"/>
        </w:rPr>
        <w:lastRenderedPageBreak/>
        <w:t>- udostępniania informacji o ofercie pomocy specjalistycznej dla uczniów  i wychowanków, ich rodziców lub opiekunów w przypadku używania środków i substancji psychoaktywnych</w:t>
      </w:r>
      <w:r w:rsidR="00D407AF">
        <w:rPr>
          <w:rFonts w:ascii="Times New Roman" w:eastAsia="Times New Roman" w:hAnsi="Times New Roman"/>
          <w:sz w:val="24"/>
          <w:szCs w:val="24"/>
        </w:rPr>
        <w:t>,</w:t>
      </w:r>
    </w:p>
    <w:p w:rsidR="00EB475F" w:rsidRPr="00CA6679" w:rsidRDefault="00EB475F" w:rsidP="00B761EA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A6679">
        <w:rPr>
          <w:rFonts w:ascii="Times New Roman" w:eastAsia="Times New Roman" w:hAnsi="Times New Roman"/>
          <w:sz w:val="24"/>
          <w:szCs w:val="24"/>
        </w:rPr>
        <w:t>- przekazania informacji uczniom i wychowankom, ich rodzicom lub opiekunom oraz nauczycielom i wychowawcom na temat konsekwencji prawnych związanych z naruszeniem przepisów ustawy z dnia 29 lipca 2005 r. o przeciwdziałaniu narkomanii</w:t>
      </w:r>
      <w:r w:rsidR="00D407AF">
        <w:rPr>
          <w:rFonts w:ascii="Times New Roman" w:eastAsia="Times New Roman" w:hAnsi="Times New Roman"/>
          <w:sz w:val="24"/>
          <w:szCs w:val="24"/>
        </w:rPr>
        <w:t>,</w:t>
      </w:r>
      <w:r w:rsidRPr="00CA667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407AF" w:rsidRDefault="00EB475F" w:rsidP="00B761EA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A6679">
        <w:rPr>
          <w:rFonts w:ascii="Times New Roman" w:eastAsia="Times New Roman" w:hAnsi="Times New Roman"/>
          <w:sz w:val="24"/>
          <w:szCs w:val="24"/>
        </w:rPr>
        <w:t>- informowanie uczniów i wychowanków oraz ich rodziców lub opiekunów o obowiązujących procedurach postępowania nauczycieli i wychowawców oraz o metodach współpracy z Policją w s</w:t>
      </w:r>
      <w:r w:rsidR="00D407AF">
        <w:rPr>
          <w:rFonts w:ascii="Times New Roman" w:eastAsia="Times New Roman" w:hAnsi="Times New Roman"/>
          <w:sz w:val="24"/>
          <w:szCs w:val="24"/>
        </w:rPr>
        <w:t>ytuacjach zagrożenia narkomanią,</w:t>
      </w:r>
    </w:p>
    <w:p w:rsidR="00EB475F" w:rsidRPr="00D407AF" w:rsidRDefault="00EB475F" w:rsidP="00B761E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407AF">
        <w:rPr>
          <w:rFonts w:ascii="Times New Roman" w:eastAsia="Times New Roman" w:hAnsi="Times New Roman"/>
          <w:sz w:val="24"/>
          <w:szCs w:val="24"/>
        </w:rPr>
        <w:t>działania edukacyjne</w:t>
      </w:r>
      <w:r w:rsidR="00D407AF">
        <w:rPr>
          <w:rFonts w:ascii="Times New Roman" w:eastAsia="Times New Roman" w:hAnsi="Times New Roman"/>
          <w:sz w:val="24"/>
          <w:szCs w:val="24"/>
        </w:rPr>
        <w:t>:</w:t>
      </w:r>
    </w:p>
    <w:p w:rsidR="00EB475F" w:rsidRPr="00CA6679" w:rsidRDefault="00EB475F" w:rsidP="00B761EA">
      <w:pPr>
        <w:pStyle w:val="Akapitzlist"/>
        <w:suppressAutoHyphens/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CA6679">
        <w:rPr>
          <w:rFonts w:ascii="Times New Roman" w:eastAsia="Times New Roman" w:hAnsi="Times New Roman"/>
          <w:sz w:val="24"/>
          <w:szCs w:val="24"/>
        </w:rPr>
        <w:t>- poszerzenie wiedzy rodziców lub opiekunów, nauczycieli i wychowawców oraz wychowanków na temat odpowiedzialności prawnej</w:t>
      </w:r>
      <w:r w:rsidR="00D407AF">
        <w:rPr>
          <w:rFonts w:ascii="Times New Roman" w:eastAsia="Times New Roman" w:hAnsi="Times New Roman"/>
          <w:sz w:val="24"/>
          <w:szCs w:val="24"/>
        </w:rPr>
        <w:t>,</w:t>
      </w:r>
    </w:p>
    <w:p w:rsidR="00EB475F" w:rsidRPr="00CA6679" w:rsidRDefault="00EB475F" w:rsidP="00B761EA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A6679">
        <w:rPr>
          <w:rFonts w:ascii="Times New Roman" w:eastAsia="Times New Roman" w:hAnsi="Times New Roman"/>
          <w:sz w:val="24"/>
          <w:szCs w:val="24"/>
        </w:rPr>
        <w:t>- poszerzania wiedzy rodziców lub opiekunów, nauczycieli i wychowawców na temat prawidłowości rozwoju i zaburzeń zdrowia psychicznego uczniów i wychowanków, a także rozpoznawania wczesnych objawów używania środków i substancji psychoaktywnych, a także suplementów diet i leków w celach innych niż medyczne oraz postępowania w tego typu przypadkach</w:t>
      </w:r>
      <w:r w:rsidR="00D407AF">
        <w:rPr>
          <w:rFonts w:ascii="Times New Roman" w:eastAsia="Times New Roman" w:hAnsi="Times New Roman"/>
          <w:sz w:val="24"/>
          <w:szCs w:val="24"/>
        </w:rPr>
        <w:t>,</w:t>
      </w:r>
    </w:p>
    <w:p w:rsidR="00EB475F" w:rsidRPr="00CA6679" w:rsidRDefault="00EB475F" w:rsidP="00B761EA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A6679">
        <w:rPr>
          <w:rFonts w:ascii="Times New Roman" w:eastAsia="Times New Roman" w:hAnsi="Times New Roman"/>
          <w:sz w:val="24"/>
          <w:szCs w:val="24"/>
        </w:rPr>
        <w:t>- rozwijanie i wzmacnianie umiejętności psychologicznych i społecznych uczniów i wychowanków</w:t>
      </w:r>
      <w:r w:rsidR="00D407AF">
        <w:rPr>
          <w:rFonts w:ascii="Times New Roman" w:eastAsia="Times New Roman" w:hAnsi="Times New Roman"/>
          <w:sz w:val="24"/>
          <w:szCs w:val="24"/>
        </w:rPr>
        <w:t>,</w:t>
      </w:r>
    </w:p>
    <w:p w:rsidR="00EB475F" w:rsidRPr="00CA6679" w:rsidRDefault="00EB475F" w:rsidP="00B761EA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A6679">
        <w:rPr>
          <w:rFonts w:ascii="Times New Roman" w:eastAsia="Times New Roman" w:hAnsi="Times New Roman"/>
          <w:sz w:val="24"/>
          <w:szCs w:val="24"/>
        </w:rPr>
        <w:t>- kształtowanie u uczniów i wychowanków umiejętności życiowych, w szczególności samokontroli, radzenia sobie ze stresem, rozpoznawania i wyrażania własnych emocji</w:t>
      </w:r>
      <w:r w:rsidR="00D407AF">
        <w:rPr>
          <w:rFonts w:ascii="Times New Roman" w:eastAsia="Times New Roman" w:hAnsi="Times New Roman"/>
          <w:sz w:val="24"/>
          <w:szCs w:val="24"/>
        </w:rPr>
        <w:t>,</w:t>
      </w:r>
    </w:p>
    <w:p w:rsidR="00EB475F" w:rsidRPr="00CA6679" w:rsidRDefault="00EB475F" w:rsidP="00B761EA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A6679">
        <w:rPr>
          <w:rFonts w:ascii="Times New Roman" w:eastAsia="Times New Roman" w:hAnsi="Times New Roman"/>
          <w:sz w:val="24"/>
          <w:szCs w:val="24"/>
        </w:rPr>
        <w:t>- kształtowanie krytycznego myślenia i wspomaganie uczniów w konstruktywnym podejmowaniu decyzji w sytuacjach trudnych, zagrażających prawidłowemu rozwojowi i zdrowemu życiu</w:t>
      </w:r>
      <w:r w:rsidR="00D407AF">
        <w:rPr>
          <w:rFonts w:ascii="Times New Roman" w:eastAsia="Times New Roman" w:hAnsi="Times New Roman"/>
          <w:sz w:val="24"/>
          <w:szCs w:val="24"/>
        </w:rPr>
        <w:t>,</w:t>
      </w:r>
    </w:p>
    <w:p w:rsidR="00EB475F" w:rsidRPr="00CA6679" w:rsidRDefault="00EB475F" w:rsidP="00B761EA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A6679">
        <w:rPr>
          <w:rFonts w:ascii="Times New Roman" w:eastAsia="Times New Roman" w:hAnsi="Times New Roman"/>
          <w:sz w:val="24"/>
          <w:szCs w:val="24"/>
        </w:rPr>
        <w:t>- prowadzenia wewnątrzszkolnego doskonalenia kompetencji nauczycieli i wychowawców w zakresie rozpoznawania wczesnych objawów używania środków i substancji psychoaktywnych oraz podejmowania szkolnej interwencji profilaktycznej</w:t>
      </w:r>
    </w:p>
    <w:p w:rsidR="00EB475F" w:rsidRPr="00D407AF" w:rsidRDefault="00EB475F" w:rsidP="00B761EA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A6679">
        <w:rPr>
          <w:rFonts w:ascii="Times New Roman" w:eastAsia="Times New Roman" w:hAnsi="Times New Roman"/>
          <w:sz w:val="24"/>
          <w:szCs w:val="24"/>
        </w:rPr>
        <w:t>- doskonalenie kompetencji nauczycieli i wychowawców w zakresie profilaktyki używania środków i substancji psychoaktywnych, norm rozwojowych i zaburzeń zdrowia psychicznego wieku rozwojowego</w:t>
      </w:r>
      <w:r w:rsidR="00D407AF">
        <w:rPr>
          <w:rFonts w:ascii="Times New Roman" w:eastAsia="Times New Roman" w:hAnsi="Times New Roman"/>
          <w:sz w:val="24"/>
          <w:szCs w:val="24"/>
        </w:rPr>
        <w:t>.</w:t>
      </w:r>
    </w:p>
    <w:p w:rsidR="00EB475F" w:rsidRPr="00D407AF" w:rsidRDefault="00EB475F" w:rsidP="00B761EA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407AF">
        <w:rPr>
          <w:rFonts w:ascii="Times New Roman" w:eastAsia="Times New Roman" w:hAnsi="Times New Roman"/>
          <w:sz w:val="24"/>
          <w:szCs w:val="24"/>
        </w:rPr>
        <w:t>działania integracyjne:</w:t>
      </w:r>
    </w:p>
    <w:p w:rsidR="00EB475F" w:rsidRPr="00D407AF" w:rsidRDefault="00EB475F" w:rsidP="00B761EA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A6679">
        <w:rPr>
          <w:rFonts w:ascii="Times New Roman" w:eastAsia="Times New Roman" w:hAnsi="Times New Roman"/>
          <w:sz w:val="24"/>
          <w:szCs w:val="24"/>
        </w:rPr>
        <w:t xml:space="preserve">- doskonalenia </w:t>
      </w:r>
      <w:r w:rsidR="006129CE" w:rsidRPr="00CA6679">
        <w:rPr>
          <w:rFonts w:ascii="Times New Roman" w:eastAsia="Times New Roman" w:hAnsi="Times New Roman"/>
          <w:sz w:val="24"/>
          <w:szCs w:val="24"/>
        </w:rPr>
        <w:t xml:space="preserve">wzajemnej </w:t>
      </w:r>
      <w:r w:rsidRPr="00CA6679">
        <w:rPr>
          <w:rFonts w:ascii="Times New Roman" w:eastAsia="Times New Roman" w:hAnsi="Times New Roman"/>
          <w:sz w:val="24"/>
          <w:szCs w:val="24"/>
        </w:rPr>
        <w:t xml:space="preserve">współpracy </w:t>
      </w:r>
      <w:r w:rsidR="006129CE" w:rsidRPr="00CA6679">
        <w:rPr>
          <w:rFonts w:ascii="Times New Roman" w:eastAsia="Times New Roman" w:hAnsi="Times New Roman"/>
          <w:sz w:val="24"/>
          <w:szCs w:val="24"/>
        </w:rPr>
        <w:t>i relacji wszystkich podmiotów ośrodka</w:t>
      </w:r>
      <w:r w:rsidR="00D407AF">
        <w:rPr>
          <w:rFonts w:ascii="Times New Roman" w:eastAsia="Times New Roman" w:hAnsi="Times New Roman"/>
          <w:sz w:val="24"/>
          <w:szCs w:val="24"/>
        </w:rPr>
        <w:t>.</w:t>
      </w:r>
      <w:r w:rsidRPr="00D407A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B475F" w:rsidRPr="00CA6679" w:rsidRDefault="00EB475F" w:rsidP="00B761EA">
      <w:pPr>
        <w:pStyle w:val="Akapitzlist"/>
        <w:numPr>
          <w:ilvl w:val="0"/>
          <w:numId w:val="21"/>
        </w:numPr>
        <w:suppressAutoHyphens/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CA6679">
        <w:rPr>
          <w:rFonts w:ascii="Times New Roman" w:eastAsia="Times New Roman" w:hAnsi="Times New Roman"/>
          <w:sz w:val="24"/>
          <w:szCs w:val="24"/>
        </w:rPr>
        <w:t>działania wdrażające określone umiejętności:</w:t>
      </w:r>
    </w:p>
    <w:p w:rsidR="00EB475F" w:rsidRPr="00D407AF" w:rsidRDefault="00EB475F" w:rsidP="00B761EA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A6679">
        <w:rPr>
          <w:rFonts w:ascii="Times New Roman" w:eastAsia="Times New Roman" w:hAnsi="Times New Roman"/>
          <w:sz w:val="24"/>
          <w:szCs w:val="24"/>
        </w:rPr>
        <w:t>- kształtowania u uczniów i wychowanków prawidłowych i akceptowanych społecznie działań wpływających pozytywnie na ich rozwój</w:t>
      </w:r>
      <w:r w:rsidR="00D407AF">
        <w:rPr>
          <w:rFonts w:ascii="Times New Roman" w:eastAsia="Times New Roman" w:hAnsi="Times New Roman"/>
          <w:sz w:val="24"/>
          <w:szCs w:val="24"/>
        </w:rPr>
        <w:t>.</w:t>
      </w:r>
    </w:p>
    <w:p w:rsidR="00EB475F" w:rsidRPr="00CA6679" w:rsidRDefault="00EB475F" w:rsidP="00B761EA">
      <w:pPr>
        <w:pStyle w:val="Akapitzlist"/>
        <w:numPr>
          <w:ilvl w:val="0"/>
          <w:numId w:val="21"/>
        </w:numPr>
        <w:suppressAutoHyphens/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6"/>
      <w:bookmarkEnd w:id="1"/>
      <w:r w:rsidRPr="00CA6679">
        <w:rPr>
          <w:rFonts w:ascii="Times New Roman" w:eastAsia="Times New Roman" w:hAnsi="Times New Roman"/>
          <w:sz w:val="24"/>
          <w:szCs w:val="24"/>
        </w:rPr>
        <w:t>działania interwencyjne w szczególności:</w:t>
      </w:r>
    </w:p>
    <w:p w:rsidR="00EB475F" w:rsidRPr="00CA6679" w:rsidRDefault="00EB475F" w:rsidP="00B761EA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A6679">
        <w:rPr>
          <w:rFonts w:ascii="Times New Roman" w:eastAsia="Times New Roman" w:hAnsi="Times New Roman"/>
          <w:sz w:val="24"/>
          <w:szCs w:val="24"/>
        </w:rPr>
        <w:t xml:space="preserve">- doskonalenia współpracy z Policją, </w:t>
      </w:r>
      <w:r w:rsidR="006129CE" w:rsidRPr="00CA6679">
        <w:rPr>
          <w:rFonts w:ascii="Times New Roman" w:eastAsia="Times New Roman" w:hAnsi="Times New Roman"/>
          <w:sz w:val="24"/>
          <w:szCs w:val="24"/>
        </w:rPr>
        <w:t xml:space="preserve">Strażą Miejską, </w:t>
      </w:r>
      <w:r w:rsidRPr="00CA6679">
        <w:rPr>
          <w:rFonts w:ascii="Times New Roman" w:eastAsia="Times New Roman" w:hAnsi="Times New Roman"/>
          <w:sz w:val="24"/>
          <w:szCs w:val="24"/>
        </w:rPr>
        <w:t>Służbą Zdrowia</w:t>
      </w:r>
      <w:r w:rsidR="00D407AF">
        <w:rPr>
          <w:rFonts w:ascii="Times New Roman" w:eastAsia="Times New Roman" w:hAnsi="Times New Roman"/>
          <w:sz w:val="24"/>
          <w:szCs w:val="24"/>
        </w:rPr>
        <w:t>.</w:t>
      </w:r>
    </w:p>
    <w:p w:rsidR="00EB475F" w:rsidRPr="00CA6679" w:rsidRDefault="00EB475F" w:rsidP="00B761EA">
      <w:pPr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</w:rPr>
      </w:pPr>
    </w:p>
    <w:p w:rsidR="00EB475F" w:rsidRPr="00CA6679" w:rsidRDefault="00EB475F" w:rsidP="00B761E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A6679">
        <w:rPr>
          <w:rFonts w:ascii="Times New Roman" w:eastAsia="Times New Roman" w:hAnsi="Times New Roman"/>
          <w:sz w:val="24"/>
          <w:szCs w:val="24"/>
        </w:rPr>
        <w:t xml:space="preserve">Opracowane zostały również procedury postępowania nauczycieli/wychowawców w sytuacjach </w:t>
      </w:r>
      <w:r w:rsidR="006129CE" w:rsidRPr="00CA6679">
        <w:rPr>
          <w:rFonts w:ascii="Times New Roman" w:eastAsia="Times New Roman" w:hAnsi="Times New Roman"/>
          <w:sz w:val="24"/>
          <w:szCs w:val="24"/>
        </w:rPr>
        <w:t xml:space="preserve">wystąpienia </w:t>
      </w:r>
      <w:r w:rsidRPr="00CA6679">
        <w:rPr>
          <w:rFonts w:ascii="Times New Roman" w:eastAsia="Times New Roman" w:hAnsi="Times New Roman"/>
          <w:sz w:val="24"/>
          <w:szCs w:val="24"/>
        </w:rPr>
        <w:t xml:space="preserve">zagrożeń związanych z </w:t>
      </w:r>
      <w:r w:rsidR="006129CE" w:rsidRPr="00CA6679">
        <w:rPr>
          <w:rFonts w:ascii="Times New Roman" w:eastAsia="Times New Roman" w:hAnsi="Times New Roman"/>
          <w:sz w:val="24"/>
          <w:szCs w:val="24"/>
        </w:rPr>
        <w:t xml:space="preserve">okolicznościami świadczącymi </w:t>
      </w:r>
      <w:r w:rsidR="00C9284E" w:rsidRPr="00CA6679">
        <w:rPr>
          <w:rFonts w:ascii="Times New Roman" w:eastAsia="Times New Roman" w:hAnsi="Times New Roman"/>
          <w:sz w:val="24"/>
          <w:szCs w:val="24"/>
        </w:rPr>
        <w:br/>
      </w:r>
      <w:r w:rsidR="006129CE" w:rsidRPr="00CA6679">
        <w:rPr>
          <w:rFonts w:ascii="Times New Roman" w:eastAsia="Times New Roman" w:hAnsi="Times New Roman"/>
          <w:sz w:val="24"/>
          <w:szCs w:val="24"/>
        </w:rPr>
        <w:t>o demoralizacji wychowanków</w:t>
      </w:r>
      <w:r w:rsidRPr="00CA6679">
        <w:rPr>
          <w:rFonts w:ascii="Times New Roman" w:eastAsia="Times New Roman" w:hAnsi="Times New Roman"/>
          <w:sz w:val="24"/>
          <w:szCs w:val="24"/>
        </w:rPr>
        <w:t xml:space="preserve"> przy współpracy szkoły z policją</w:t>
      </w:r>
      <w:r w:rsidR="00C9284E" w:rsidRPr="00CA6679">
        <w:rPr>
          <w:rFonts w:ascii="Times New Roman" w:eastAsia="Times New Roman" w:hAnsi="Times New Roman"/>
          <w:sz w:val="24"/>
          <w:szCs w:val="24"/>
        </w:rPr>
        <w:t xml:space="preserve"> i innymi służbami</w:t>
      </w:r>
      <w:r w:rsidRPr="00CA6679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F86219" w:rsidRPr="00D407AF" w:rsidRDefault="00F86219" w:rsidP="00D407AF">
      <w:pPr>
        <w:jc w:val="both"/>
        <w:rPr>
          <w:rFonts w:ascii="Times New Roman" w:hAnsi="Times New Roman"/>
          <w:b/>
          <w:sz w:val="24"/>
          <w:szCs w:val="24"/>
        </w:rPr>
      </w:pPr>
    </w:p>
    <w:p w:rsidR="00982CF9" w:rsidRPr="00315B77" w:rsidRDefault="00F86219" w:rsidP="00315B77">
      <w:pPr>
        <w:pStyle w:val="Akapitzlist"/>
        <w:numPr>
          <w:ilvl w:val="0"/>
          <w:numId w:val="37"/>
        </w:numPr>
        <w:spacing w:after="160" w:line="256" w:lineRule="auto"/>
        <w:rPr>
          <w:rFonts w:ascii="Times New Roman" w:hAnsi="Times New Roman"/>
          <w:b/>
          <w:sz w:val="24"/>
          <w:szCs w:val="24"/>
        </w:rPr>
      </w:pPr>
      <w:r w:rsidRPr="00315B77">
        <w:rPr>
          <w:rFonts w:ascii="Times New Roman" w:hAnsi="Times New Roman"/>
          <w:b/>
          <w:sz w:val="24"/>
          <w:szCs w:val="24"/>
        </w:rPr>
        <w:lastRenderedPageBreak/>
        <w:t xml:space="preserve">Szczegółowe cele wychowawcze </w:t>
      </w:r>
    </w:p>
    <w:p w:rsidR="00982CF9" w:rsidRPr="00CA6679" w:rsidRDefault="00982CF9" w:rsidP="00162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 rozwoju intelektualnego:</w:t>
      </w:r>
    </w:p>
    <w:p w:rsidR="00982CF9" w:rsidRPr="00CA6679" w:rsidRDefault="00982CF9" w:rsidP="00162B2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CA6679">
        <w:rPr>
          <w:rFonts w:ascii="Times New Roman" w:hAnsi="Times New Roman"/>
          <w:sz w:val="24"/>
          <w:szCs w:val="24"/>
        </w:rPr>
        <w:t>ozpozna</w:t>
      </w:r>
      <w:r w:rsidR="00332AA7">
        <w:rPr>
          <w:rFonts w:ascii="Times New Roman" w:hAnsi="Times New Roman"/>
          <w:sz w:val="24"/>
          <w:szCs w:val="24"/>
        </w:rPr>
        <w:t>wanie</w:t>
      </w:r>
      <w:r w:rsidRPr="00CA6679">
        <w:rPr>
          <w:rFonts w:ascii="Times New Roman" w:hAnsi="Times New Roman"/>
          <w:sz w:val="24"/>
          <w:szCs w:val="24"/>
        </w:rPr>
        <w:t xml:space="preserve"> i rozwijanie możliwości, uz</w:t>
      </w:r>
      <w:r>
        <w:rPr>
          <w:rFonts w:ascii="Times New Roman" w:hAnsi="Times New Roman"/>
          <w:sz w:val="24"/>
          <w:szCs w:val="24"/>
        </w:rPr>
        <w:t>dolnień i zainteresowań uczniów,</w:t>
      </w:r>
    </w:p>
    <w:p w:rsidR="00982CF9" w:rsidRPr="00CA6679" w:rsidRDefault="00332AA7" w:rsidP="00162B2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pomaganie w odpowiedniej formie wszystkim uczniom potrzebującym </w:t>
      </w:r>
      <w:r w:rsidR="00982CF9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sparcia,</w:t>
      </w:r>
    </w:p>
    <w:p w:rsidR="00982CF9" w:rsidRPr="00CA6679" w:rsidRDefault="00332AA7" w:rsidP="00162B2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kształtowanie świadomości </w:t>
      </w:r>
      <w:r w:rsidR="00982CF9" w:rsidRPr="00CA6679">
        <w:rPr>
          <w:rFonts w:ascii="Times New Roman" w:hAnsi="Times New Roman"/>
          <w:sz w:val="24"/>
          <w:szCs w:val="24"/>
        </w:rPr>
        <w:t>wychowanków</w:t>
      </w:r>
      <w:r>
        <w:rPr>
          <w:rFonts w:ascii="Times New Roman" w:hAnsi="Times New Roman"/>
          <w:sz w:val="24"/>
          <w:szCs w:val="24"/>
        </w:rPr>
        <w:t>,</w:t>
      </w:r>
      <w:r w:rsidR="00982CF9" w:rsidRPr="00CA6679">
        <w:rPr>
          <w:rFonts w:ascii="Times New Roman" w:hAnsi="Times New Roman"/>
          <w:sz w:val="24"/>
          <w:szCs w:val="24"/>
        </w:rPr>
        <w:t xml:space="preserve"> co d</w:t>
      </w:r>
      <w:r w:rsidR="00982CF9">
        <w:rPr>
          <w:rFonts w:ascii="Times New Roman" w:hAnsi="Times New Roman"/>
          <w:sz w:val="24"/>
          <w:szCs w:val="24"/>
        </w:rPr>
        <w:t>o potrzeby akt</w:t>
      </w:r>
      <w:r>
        <w:rPr>
          <w:rFonts w:ascii="Times New Roman" w:hAnsi="Times New Roman"/>
          <w:sz w:val="24"/>
          <w:szCs w:val="24"/>
        </w:rPr>
        <w:t xml:space="preserve">ualizacji wiedzy </w:t>
      </w:r>
      <w:r>
        <w:rPr>
          <w:rFonts w:ascii="Times New Roman" w:hAnsi="Times New Roman"/>
          <w:sz w:val="24"/>
          <w:szCs w:val="24"/>
        </w:rPr>
        <w:br/>
        <w:t xml:space="preserve">i korzystania </w:t>
      </w:r>
      <w:r w:rsidR="00982CF9">
        <w:rPr>
          <w:rFonts w:ascii="Times New Roman" w:hAnsi="Times New Roman"/>
          <w:sz w:val="24"/>
          <w:szCs w:val="24"/>
        </w:rPr>
        <w:t xml:space="preserve">z </w:t>
      </w:r>
      <w:r w:rsidR="00982CF9" w:rsidRPr="00CA6679">
        <w:rPr>
          <w:rFonts w:ascii="Times New Roman" w:hAnsi="Times New Roman"/>
          <w:sz w:val="24"/>
          <w:szCs w:val="24"/>
        </w:rPr>
        <w:t xml:space="preserve">nowoczesnych </w:t>
      </w:r>
      <w:r>
        <w:rPr>
          <w:rFonts w:ascii="Times New Roman" w:hAnsi="Times New Roman"/>
          <w:sz w:val="24"/>
          <w:szCs w:val="24"/>
        </w:rPr>
        <w:t>sposobów zdobywania informacji,</w:t>
      </w:r>
    </w:p>
    <w:p w:rsidR="00982CF9" w:rsidRDefault="00982CF9" w:rsidP="00162B2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CA6679">
        <w:rPr>
          <w:rFonts w:ascii="Times New Roman" w:hAnsi="Times New Roman"/>
          <w:sz w:val="24"/>
          <w:szCs w:val="24"/>
        </w:rPr>
        <w:t>ykształcenie kreatywności oraz umiejętności określania własnych zdolności, możliwości i predyspozycji</w:t>
      </w:r>
    </w:p>
    <w:p w:rsidR="00982CF9" w:rsidRDefault="00982CF9" w:rsidP="00162B2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CF9" w:rsidRPr="00CA6679" w:rsidRDefault="00982CF9" w:rsidP="00162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 rozwoju społecznego</w:t>
      </w:r>
      <w:r w:rsidRPr="00CA6679">
        <w:rPr>
          <w:rFonts w:ascii="Times New Roman" w:hAnsi="Times New Roman"/>
          <w:sz w:val="24"/>
          <w:szCs w:val="24"/>
        </w:rPr>
        <w:t xml:space="preserve">: </w:t>
      </w:r>
    </w:p>
    <w:p w:rsidR="00982CF9" w:rsidRPr="00CA6679" w:rsidRDefault="00982CF9" w:rsidP="00162B2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CA6679">
        <w:rPr>
          <w:rFonts w:ascii="Times New Roman" w:hAnsi="Times New Roman"/>
          <w:sz w:val="24"/>
          <w:szCs w:val="24"/>
        </w:rPr>
        <w:t>ntegracja wychowanków w klasach i grupach wychowawczych</w:t>
      </w:r>
      <w:r>
        <w:rPr>
          <w:rFonts w:ascii="Times New Roman" w:hAnsi="Times New Roman"/>
          <w:sz w:val="24"/>
          <w:szCs w:val="24"/>
        </w:rPr>
        <w:t>,</w:t>
      </w:r>
    </w:p>
    <w:p w:rsidR="00982CF9" w:rsidRPr="00CA6679" w:rsidRDefault="00982CF9" w:rsidP="00162B2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CA6679">
        <w:rPr>
          <w:rFonts w:ascii="Times New Roman" w:hAnsi="Times New Roman"/>
          <w:sz w:val="24"/>
          <w:szCs w:val="24"/>
        </w:rPr>
        <w:t>ształtowanie umiejętności komunikacji</w:t>
      </w:r>
      <w:r>
        <w:rPr>
          <w:rFonts w:ascii="Times New Roman" w:hAnsi="Times New Roman"/>
          <w:sz w:val="24"/>
          <w:szCs w:val="24"/>
        </w:rPr>
        <w:t>,</w:t>
      </w:r>
    </w:p>
    <w:p w:rsidR="00982CF9" w:rsidRPr="00CA6679" w:rsidRDefault="00982CF9" w:rsidP="00162B2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CA6679">
        <w:rPr>
          <w:rFonts w:ascii="Times New Roman" w:hAnsi="Times New Roman"/>
          <w:sz w:val="24"/>
          <w:szCs w:val="24"/>
        </w:rPr>
        <w:t>ształtowanie umiejętności pracy w grupie</w:t>
      </w:r>
      <w:r>
        <w:rPr>
          <w:rFonts w:ascii="Times New Roman" w:hAnsi="Times New Roman"/>
          <w:sz w:val="24"/>
          <w:szCs w:val="24"/>
        </w:rPr>
        <w:t>,</w:t>
      </w:r>
    </w:p>
    <w:p w:rsidR="00982CF9" w:rsidRPr="00CA6679" w:rsidRDefault="00982CF9" w:rsidP="00162B2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CA6679">
        <w:rPr>
          <w:rFonts w:ascii="Times New Roman" w:hAnsi="Times New Roman"/>
          <w:sz w:val="24"/>
          <w:szCs w:val="24"/>
        </w:rPr>
        <w:t>liminowanie przyczyn i przejawów zaburzeń zachowania</w:t>
      </w:r>
      <w:r>
        <w:rPr>
          <w:rFonts w:ascii="Times New Roman" w:hAnsi="Times New Roman"/>
          <w:sz w:val="24"/>
          <w:szCs w:val="24"/>
        </w:rPr>
        <w:t>,</w:t>
      </w:r>
      <w:r w:rsidRPr="00CA6679">
        <w:rPr>
          <w:rFonts w:ascii="Times New Roman" w:hAnsi="Times New Roman"/>
          <w:sz w:val="24"/>
          <w:szCs w:val="24"/>
        </w:rPr>
        <w:t xml:space="preserve"> </w:t>
      </w:r>
    </w:p>
    <w:p w:rsidR="00982CF9" w:rsidRPr="00CA6679" w:rsidRDefault="00982CF9" w:rsidP="00162B2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CA6679">
        <w:rPr>
          <w:rFonts w:ascii="Times New Roman" w:hAnsi="Times New Roman"/>
          <w:sz w:val="24"/>
          <w:szCs w:val="24"/>
        </w:rPr>
        <w:t xml:space="preserve">ozumienie i respektowanie </w:t>
      </w:r>
      <w:r w:rsidR="00332AA7">
        <w:rPr>
          <w:rFonts w:ascii="Times New Roman" w:hAnsi="Times New Roman"/>
          <w:sz w:val="24"/>
          <w:szCs w:val="24"/>
        </w:rPr>
        <w:t xml:space="preserve">przez wychowanków </w:t>
      </w:r>
      <w:r w:rsidRPr="00CA6679">
        <w:rPr>
          <w:rFonts w:ascii="Times New Roman" w:hAnsi="Times New Roman"/>
          <w:sz w:val="24"/>
          <w:szCs w:val="24"/>
        </w:rPr>
        <w:t xml:space="preserve">obowiązujących norm społecznych </w:t>
      </w:r>
      <w:r w:rsidR="00332AA7">
        <w:rPr>
          <w:rFonts w:ascii="Times New Roman" w:hAnsi="Times New Roman"/>
          <w:sz w:val="24"/>
          <w:szCs w:val="24"/>
        </w:rPr>
        <w:br/>
      </w:r>
      <w:r w:rsidRPr="00CA6679">
        <w:rPr>
          <w:rFonts w:ascii="Times New Roman" w:hAnsi="Times New Roman"/>
          <w:sz w:val="24"/>
          <w:szCs w:val="24"/>
        </w:rPr>
        <w:t>i prawnych</w:t>
      </w:r>
      <w:r>
        <w:rPr>
          <w:rFonts w:ascii="Times New Roman" w:hAnsi="Times New Roman"/>
          <w:sz w:val="24"/>
          <w:szCs w:val="24"/>
        </w:rPr>
        <w:t>,</w:t>
      </w:r>
    </w:p>
    <w:p w:rsidR="00982CF9" w:rsidRPr="00CA6679" w:rsidRDefault="00982CF9" w:rsidP="00162B2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A6679">
        <w:rPr>
          <w:rFonts w:ascii="Times New Roman" w:hAnsi="Times New Roman"/>
          <w:sz w:val="24"/>
          <w:szCs w:val="24"/>
        </w:rPr>
        <w:t>rzygotowanie wychowanków do życia zgodnego z obowiązującymi</w:t>
      </w:r>
      <w:r>
        <w:rPr>
          <w:rFonts w:ascii="Times New Roman" w:hAnsi="Times New Roman"/>
          <w:sz w:val="24"/>
          <w:szCs w:val="24"/>
        </w:rPr>
        <w:t xml:space="preserve"> normami społecznymi i prawnymi,</w:t>
      </w:r>
    </w:p>
    <w:p w:rsidR="00982CF9" w:rsidRDefault="00982CF9" w:rsidP="00162B2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CA6679">
        <w:rPr>
          <w:rFonts w:ascii="Times New Roman" w:hAnsi="Times New Roman"/>
          <w:sz w:val="24"/>
          <w:szCs w:val="24"/>
        </w:rPr>
        <w:t>ozwijanie postaw prospołecznych i d</w:t>
      </w:r>
      <w:r>
        <w:rPr>
          <w:rFonts w:ascii="Times New Roman" w:hAnsi="Times New Roman"/>
          <w:sz w:val="24"/>
          <w:szCs w:val="24"/>
        </w:rPr>
        <w:t>ziałań w zakresie wolontariatu,</w:t>
      </w:r>
    </w:p>
    <w:p w:rsidR="00982CF9" w:rsidRPr="00C464F8" w:rsidRDefault="00982CF9" w:rsidP="00162B2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C464F8">
        <w:rPr>
          <w:rFonts w:ascii="Times New Roman" w:hAnsi="Times New Roman"/>
          <w:sz w:val="24"/>
          <w:szCs w:val="24"/>
        </w:rPr>
        <w:t>ształtowanie szacunku dla środowiska przyrodniczego</w:t>
      </w:r>
      <w:r>
        <w:rPr>
          <w:rFonts w:ascii="Times New Roman" w:hAnsi="Times New Roman"/>
          <w:sz w:val="24"/>
          <w:szCs w:val="24"/>
        </w:rPr>
        <w:t>,</w:t>
      </w:r>
    </w:p>
    <w:p w:rsidR="00982CF9" w:rsidRDefault="00982CF9" w:rsidP="00162B2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C464F8">
        <w:rPr>
          <w:rFonts w:ascii="Times New Roman" w:hAnsi="Times New Roman"/>
          <w:sz w:val="24"/>
          <w:szCs w:val="24"/>
        </w:rPr>
        <w:t>spółpraca z rodzicami, opiekunami prawnymi wychowanków</w:t>
      </w:r>
      <w:r>
        <w:rPr>
          <w:rFonts w:ascii="Times New Roman" w:hAnsi="Times New Roman"/>
          <w:sz w:val="24"/>
          <w:szCs w:val="24"/>
        </w:rPr>
        <w:t>.</w:t>
      </w:r>
    </w:p>
    <w:p w:rsidR="00982CF9" w:rsidRPr="00CA6679" w:rsidRDefault="00982CF9" w:rsidP="00162B2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CF9" w:rsidRPr="00982CF9" w:rsidRDefault="00982CF9" w:rsidP="00162B2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 rozwoju fizycznego:</w:t>
      </w:r>
    </w:p>
    <w:p w:rsidR="00982CF9" w:rsidRPr="00CA6679" w:rsidRDefault="00982CF9" w:rsidP="00162B27">
      <w:pPr>
        <w:pStyle w:val="Akapitzlist"/>
        <w:numPr>
          <w:ilvl w:val="0"/>
          <w:numId w:val="14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CA6679">
        <w:rPr>
          <w:rFonts w:ascii="Times New Roman" w:hAnsi="Times New Roman"/>
          <w:bCs/>
          <w:sz w:val="24"/>
          <w:szCs w:val="24"/>
        </w:rPr>
        <w:t>romocja zdrowego trybu życia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982CF9" w:rsidRPr="00CA6679" w:rsidRDefault="00982CF9" w:rsidP="00162B27">
      <w:pPr>
        <w:pStyle w:val="Akapitzlist"/>
        <w:numPr>
          <w:ilvl w:val="0"/>
          <w:numId w:val="14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CA6679">
        <w:rPr>
          <w:rFonts w:ascii="Times New Roman" w:hAnsi="Times New Roman"/>
          <w:sz w:val="24"/>
          <w:szCs w:val="24"/>
        </w:rPr>
        <w:t>ształtowanie umiejętności podejmowania i realizacji zachowań prozdrowotnych</w:t>
      </w:r>
      <w:r>
        <w:rPr>
          <w:rFonts w:ascii="Times New Roman" w:hAnsi="Times New Roman"/>
          <w:sz w:val="24"/>
          <w:szCs w:val="24"/>
        </w:rPr>
        <w:t>,</w:t>
      </w:r>
    </w:p>
    <w:p w:rsidR="00982CF9" w:rsidRPr="00CA6679" w:rsidRDefault="00982CF9" w:rsidP="00162B27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A6679">
        <w:rPr>
          <w:rFonts w:ascii="Times New Roman" w:hAnsi="Times New Roman"/>
          <w:sz w:val="24"/>
          <w:szCs w:val="24"/>
        </w:rPr>
        <w:t>odejmowanie działań na rzecz zdrowia i sprawności fizycznej wychowanków, propagowanie aktywnych form wypoczynku</w:t>
      </w:r>
      <w:r>
        <w:rPr>
          <w:rFonts w:ascii="Times New Roman" w:hAnsi="Times New Roman"/>
          <w:sz w:val="24"/>
          <w:szCs w:val="24"/>
        </w:rPr>
        <w:t>,</w:t>
      </w:r>
    </w:p>
    <w:p w:rsidR="00982CF9" w:rsidRPr="00CA6679" w:rsidRDefault="00332AA7" w:rsidP="00162B27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uświadomienie wychowankom</w:t>
      </w:r>
      <w:r w:rsidR="00982CF9" w:rsidRPr="00CA6679">
        <w:rPr>
          <w:rFonts w:ascii="Times New Roman" w:hAnsi="Times New Roman"/>
          <w:sz w:val="24"/>
          <w:szCs w:val="24"/>
        </w:rPr>
        <w:t xml:space="preserve"> zależności pomiędzy odpowiednim stylem życia </w:t>
      </w:r>
      <w:r>
        <w:rPr>
          <w:rFonts w:ascii="Times New Roman" w:hAnsi="Times New Roman"/>
          <w:sz w:val="24"/>
          <w:szCs w:val="24"/>
        </w:rPr>
        <w:br/>
      </w:r>
      <w:r w:rsidR="00982CF9" w:rsidRPr="00CA6679">
        <w:rPr>
          <w:rFonts w:ascii="Times New Roman" w:hAnsi="Times New Roman"/>
          <w:sz w:val="24"/>
          <w:szCs w:val="24"/>
        </w:rPr>
        <w:t>a zdrowiem</w:t>
      </w:r>
      <w:r w:rsidR="00982CF9">
        <w:rPr>
          <w:rFonts w:ascii="Times New Roman" w:hAnsi="Times New Roman"/>
          <w:sz w:val="24"/>
          <w:szCs w:val="24"/>
        </w:rPr>
        <w:t>,</w:t>
      </w:r>
    </w:p>
    <w:p w:rsidR="007B6C41" w:rsidRPr="00982CF9" w:rsidRDefault="00982CF9" w:rsidP="00162B27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CA6679">
        <w:rPr>
          <w:rFonts w:ascii="Times New Roman" w:hAnsi="Times New Roman"/>
          <w:sz w:val="24"/>
          <w:szCs w:val="24"/>
        </w:rPr>
        <w:t>ykorzyst</w:t>
      </w:r>
      <w:r w:rsidR="00332AA7">
        <w:rPr>
          <w:rFonts w:ascii="Times New Roman" w:hAnsi="Times New Roman"/>
          <w:sz w:val="24"/>
          <w:szCs w:val="24"/>
        </w:rPr>
        <w:t>ywanie</w:t>
      </w:r>
      <w:r w:rsidRPr="00CA6679">
        <w:rPr>
          <w:rFonts w:ascii="Times New Roman" w:hAnsi="Times New Roman"/>
          <w:sz w:val="24"/>
          <w:szCs w:val="24"/>
        </w:rPr>
        <w:t xml:space="preserve"> pozytywnych stron rywalizacji</w:t>
      </w:r>
      <w:r w:rsidR="00772870">
        <w:rPr>
          <w:rFonts w:ascii="Times New Roman" w:hAnsi="Times New Roman"/>
          <w:sz w:val="24"/>
          <w:szCs w:val="24"/>
        </w:rPr>
        <w:t xml:space="preserve"> </w:t>
      </w:r>
      <w:r w:rsidRPr="00CA6679">
        <w:rPr>
          <w:rFonts w:ascii="Times New Roman" w:hAnsi="Times New Roman"/>
          <w:sz w:val="24"/>
          <w:szCs w:val="24"/>
        </w:rPr>
        <w:t>płynących ze współdziałania, zasady fair-play w sporcie i w życiu, korzyści płynących z pracy w grupie.</w:t>
      </w:r>
    </w:p>
    <w:p w:rsidR="00A43990" w:rsidRPr="00982CF9" w:rsidRDefault="00982CF9" w:rsidP="00162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 rozwoju emocjonalnego:</w:t>
      </w:r>
    </w:p>
    <w:p w:rsidR="00A43990" w:rsidRPr="00CA6679" w:rsidRDefault="00982CF9" w:rsidP="00162B2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43990" w:rsidRPr="00CA6679">
        <w:rPr>
          <w:rFonts w:ascii="Times New Roman" w:hAnsi="Times New Roman"/>
          <w:sz w:val="24"/>
          <w:szCs w:val="24"/>
        </w:rPr>
        <w:t>ształtowanie p</w:t>
      </w:r>
      <w:r w:rsidR="00332AA7">
        <w:rPr>
          <w:rFonts w:ascii="Times New Roman" w:hAnsi="Times New Roman"/>
          <w:sz w:val="24"/>
          <w:szCs w:val="24"/>
        </w:rPr>
        <w:t>ozytywnego obrazu własnej osoby,</w:t>
      </w:r>
    </w:p>
    <w:p w:rsidR="00D37161" w:rsidRPr="00CA6679" w:rsidRDefault="00982CF9" w:rsidP="00162B2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37161" w:rsidRPr="00CA6679">
        <w:rPr>
          <w:rFonts w:ascii="Times New Roman" w:hAnsi="Times New Roman"/>
          <w:sz w:val="24"/>
          <w:szCs w:val="24"/>
        </w:rPr>
        <w:t>spomaganie wychowanków w osiągnięciu pełnej dojrzałości psychicznej</w:t>
      </w:r>
      <w:r w:rsidR="00332AA7">
        <w:rPr>
          <w:rFonts w:ascii="Times New Roman" w:hAnsi="Times New Roman"/>
          <w:sz w:val="24"/>
          <w:szCs w:val="24"/>
        </w:rPr>
        <w:t>,</w:t>
      </w:r>
    </w:p>
    <w:p w:rsidR="00A43990" w:rsidRPr="00CA6679" w:rsidRDefault="00332AA7" w:rsidP="00162B2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</w:t>
      </w:r>
      <w:r w:rsidR="00903F19">
        <w:rPr>
          <w:rFonts w:ascii="Times New Roman" w:hAnsi="Times New Roman"/>
          <w:sz w:val="24"/>
          <w:szCs w:val="24"/>
        </w:rPr>
        <w:t xml:space="preserve">towanie </w:t>
      </w:r>
      <w:r>
        <w:rPr>
          <w:rFonts w:ascii="Times New Roman" w:hAnsi="Times New Roman"/>
          <w:sz w:val="24"/>
          <w:szCs w:val="24"/>
        </w:rPr>
        <w:t>umiejętności</w:t>
      </w:r>
      <w:r w:rsidR="00A43990" w:rsidRPr="00CA6679">
        <w:rPr>
          <w:rFonts w:ascii="Times New Roman" w:hAnsi="Times New Roman"/>
          <w:sz w:val="24"/>
          <w:szCs w:val="24"/>
        </w:rPr>
        <w:t xml:space="preserve"> wska</w:t>
      </w:r>
      <w:r w:rsidR="00D37161" w:rsidRPr="00CA6679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ywania swoich </w:t>
      </w:r>
      <w:r w:rsidR="00D37161" w:rsidRPr="00CA6679">
        <w:rPr>
          <w:rFonts w:ascii="Times New Roman" w:hAnsi="Times New Roman"/>
          <w:sz w:val="24"/>
          <w:szCs w:val="24"/>
        </w:rPr>
        <w:t>mocn</w:t>
      </w:r>
      <w:r>
        <w:rPr>
          <w:rFonts w:ascii="Times New Roman" w:hAnsi="Times New Roman"/>
          <w:sz w:val="24"/>
          <w:szCs w:val="24"/>
        </w:rPr>
        <w:t>ych</w:t>
      </w:r>
      <w:r w:rsidR="00D37161" w:rsidRPr="00CA6679">
        <w:rPr>
          <w:rFonts w:ascii="Times New Roman" w:hAnsi="Times New Roman"/>
          <w:sz w:val="24"/>
          <w:szCs w:val="24"/>
        </w:rPr>
        <w:t xml:space="preserve"> i słab</w:t>
      </w:r>
      <w:r>
        <w:rPr>
          <w:rFonts w:ascii="Times New Roman" w:hAnsi="Times New Roman"/>
          <w:sz w:val="24"/>
          <w:szCs w:val="24"/>
        </w:rPr>
        <w:t>ych</w:t>
      </w:r>
      <w:r w:rsidR="00D37161" w:rsidRPr="00CA6679">
        <w:rPr>
          <w:rFonts w:ascii="Times New Roman" w:hAnsi="Times New Roman"/>
          <w:sz w:val="24"/>
          <w:szCs w:val="24"/>
        </w:rPr>
        <w:t xml:space="preserve"> stron</w:t>
      </w:r>
      <w:r>
        <w:rPr>
          <w:rFonts w:ascii="Times New Roman" w:hAnsi="Times New Roman"/>
          <w:sz w:val="24"/>
          <w:szCs w:val="24"/>
        </w:rPr>
        <w:t>,</w:t>
      </w:r>
    </w:p>
    <w:p w:rsidR="00D37161" w:rsidRPr="00CA6679" w:rsidRDefault="00903F19" w:rsidP="00162B2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u wychowanków umiejętności</w:t>
      </w:r>
      <w:r w:rsidR="00D37161" w:rsidRPr="00CA6679">
        <w:rPr>
          <w:rFonts w:ascii="Times New Roman" w:hAnsi="Times New Roman"/>
          <w:sz w:val="24"/>
          <w:szCs w:val="24"/>
        </w:rPr>
        <w:t>, nazwa</w:t>
      </w:r>
      <w:r>
        <w:rPr>
          <w:rFonts w:ascii="Times New Roman" w:hAnsi="Times New Roman"/>
          <w:sz w:val="24"/>
          <w:szCs w:val="24"/>
        </w:rPr>
        <w:t xml:space="preserve">nia </w:t>
      </w:r>
      <w:r w:rsidR="00D37161" w:rsidRPr="00CA6679">
        <w:rPr>
          <w:rFonts w:ascii="Times New Roman" w:hAnsi="Times New Roman"/>
          <w:sz w:val="24"/>
          <w:szCs w:val="24"/>
        </w:rPr>
        <w:t>i kontrolowa</w:t>
      </w:r>
      <w:r>
        <w:rPr>
          <w:rFonts w:ascii="Times New Roman" w:hAnsi="Times New Roman"/>
          <w:sz w:val="24"/>
          <w:szCs w:val="24"/>
        </w:rPr>
        <w:t>nia</w:t>
      </w:r>
      <w:r w:rsidR="00D37161" w:rsidRPr="00CA6679">
        <w:rPr>
          <w:rFonts w:ascii="Times New Roman" w:hAnsi="Times New Roman"/>
          <w:sz w:val="24"/>
          <w:szCs w:val="24"/>
        </w:rPr>
        <w:t xml:space="preserve"> emocj</w:t>
      </w:r>
      <w:r>
        <w:rPr>
          <w:rFonts w:ascii="Times New Roman" w:hAnsi="Times New Roman"/>
          <w:sz w:val="24"/>
          <w:szCs w:val="24"/>
        </w:rPr>
        <w:t>i,</w:t>
      </w:r>
    </w:p>
    <w:p w:rsidR="00A43990" w:rsidRPr="00CA6679" w:rsidRDefault="00903F19" w:rsidP="00162B2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u wychowanków umiejętności</w:t>
      </w:r>
      <w:r w:rsidRPr="00CA6679">
        <w:rPr>
          <w:rFonts w:ascii="Times New Roman" w:hAnsi="Times New Roman"/>
          <w:sz w:val="24"/>
          <w:szCs w:val="24"/>
        </w:rPr>
        <w:t xml:space="preserve"> </w:t>
      </w:r>
      <w:r w:rsidR="00A43990" w:rsidRPr="00CA6679">
        <w:rPr>
          <w:rFonts w:ascii="Times New Roman" w:hAnsi="Times New Roman"/>
          <w:sz w:val="24"/>
          <w:szCs w:val="24"/>
        </w:rPr>
        <w:t>konstruktywn</w:t>
      </w:r>
      <w:r>
        <w:rPr>
          <w:rFonts w:ascii="Times New Roman" w:hAnsi="Times New Roman"/>
          <w:sz w:val="24"/>
          <w:szCs w:val="24"/>
        </w:rPr>
        <w:t>ych</w:t>
      </w:r>
      <w:r w:rsidR="00A43990" w:rsidRPr="00CA6679">
        <w:rPr>
          <w:rFonts w:ascii="Times New Roman" w:hAnsi="Times New Roman"/>
          <w:sz w:val="24"/>
          <w:szCs w:val="24"/>
        </w:rPr>
        <w:t xml:space="preserve"> sposob</w:t>
      </w:r>
      <w:r>
        <w:rPr>
          <w:rFonts w:ascii="Times New Roman" w:hAnsi="Times New Roman"/>
          <w:sz w:val="24"/>
          <w:szCs w:val="24"/>
        </w:rPr>
        <w:t>ów</w:t>
      </w:r>
      <w:r w:rsidR="00A43990" w:rsidRPr="00CA6679">
        <w:rPr>
          <w:rFonts w:ascii="Times New Roman" w:hAnsi="Times New Roman"/>
          <w:sz w:val="24"/>
          <w:szCs w:val="24"/>
        </w:rPr>
        <w:t xml:space="preserve"> rozwijania swoich p</w:t>
      </w:r>
      <w:r>
        <w:rPr>
          <w:rFonts w:ascii="Times New Roman" w:hAnsi="Times New Roman"/>
          <w:sz w:val="24"/>
          <w:szCs w:val="24"/>
        </w:rPr>
        <w:t xml:space="preserve">redyspozycji </w:t>
      </w:r>
      <w:r w:rsidR="00A43990" w:rsidRPr="00CA6679">
        <w:rPr>
          <w:rFonts w:ascii="Times New Roman" w:hAnsi="Times New Roman"/>
          <w:sz w:val="24"/>
          <w:szCs w:val="24"/>
        </w:rPr>
        <w:t>i poko</w:t>
      </w:r>
      <w:r>
        <w:rPr>
          <w:rFonts w:ascii="Times New Roman" w:hAnsi="Times New Roman"/>
          <w:sz w:val="24"/>
          <w:szCs w:val="24"/>
        </w:rPr>
        <w:t>nywania potencjalnych trudności,</w:t>
      </w:r>
    </w:p>
    <w:p w:rsidR="00903F19" w:rsidRPr="00903F19" w:rsidRDefault="00903F19" w:rsidP="00162B2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kształtowanie u wychowanków pożądanych reakcji </w:t>
      </w:r>
      <w:r w:rsidR="00A43990" w:rsidRPr="00CA6679">
        <w:rPr>
          <w:rFonts w:ascii="Times New Roman" w:hAnsi="Times New Roman"/>
          <w:sz w:val="24"/>
          <w:szCs w:val="24"/>
        </w:rPr>
        <w:t xml:space="preserve"> na przejawy </w:t>
      </w:r>
      <w:r w:rsidR="00D37161" w:rsidRPr="00CA6679">
        <w:rPr>
          <w:rFonts w:ascii="Times New Roman" w:hAnsi="Times New Roman"/>
          <w:sz w:val="24"/>
          <w:szCs w:val="24"/>
        </w:rPr>
        <w:t>demoralizacji</w:t>
      </w:r>
      <w:r>
        <w:rPr>
          <w:rFonts w:ascii="Times New Roman" w:hAnsi="Times New Roman"/>
          <w:sz w:val="24"/>
          <w:szCs w:val="24"/>
        </w:rPr>
        <w:t>,</w:t>
      </w:r>
    </w:p>
    <w:p w:rsidR="00332AA7" w:rsidRDefault="00903F19" w:rsidP="00162B2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u wychowanków empatii.</w:t>
      </w:r>
    </w:p>
    <w:p w:rsidR="00903F19" w:rsidRPr="00332AA7" w:rsidRDefault="00903F19" w:rsidP="00162B2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C41" w:rsidRPr="00CA6679" w:rsidRDefault="00982CF9" w:rsidP="00162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 rozwoju aksjologicznego:</w:t>
      </w:r>
    </w:p>
    <w:p w:rsidR="00F86219" w:rsidRPr="00CA6679" w:rsidRDefault="00332AA7" w:rsidP="00162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F86219" w:rsidRPr="00CA6679">
        <w:rPr>
          <w:rFonts w:ascii="Times New Roman" w:hAnsi="Times New Roman"/>
          <w:sz w:val="24"/>
          <w:szCs w:val="24"/>
        </w:rPr>
        <w:t xml:space="preserve">powszechnienie wiedzy na temat obowiązujących w </w:t>
      </w:r>
      <w:r w:rsidR="00087CBA" w:rsidRPr="00CA6679">
        <w:rPr>
          <w:rFonts w:ascii="Times New Roman" w:hAnsi="Times New Roman"/>
          <w:sz w:val="24"/>
          <w:szCs w:val="24"/>
        </w:rPr>
        <w:t xml:space="preserve">ośrodku </w:t>
      </w:r>
      <w:r w:rsidR="00F86219" w:rsidRPr="00CA6679">
        <w:rPr>
          <w:rFonts w:ascii="Times New Roman" w:hAnsi="Times New Roman"/>
          <w:sz w:val="24"/>
          <w:szCs w:val="24"/>
        </w:rPr>
        <w:t>i ż</w:t>
      </w:r>
      <w:r w:rsidR="00903F19">
        <w:rPr>
          <w:rFonts w:ascii="Times New Roman" w:hAnsi="Times New Roman"/>
          <w:sz w:val="24"/>
          <w:szCs w:val="24"/>
        </w:rPr>
        <w:t>yciu społecznym norm i wartości,</w:t>
      </w:r>
    </w:p>
    <w:p w:rsidR="00F86219" w:rsidRPr="00CA6679" w:rsidRDefault="00332AA7" w:rsidP="00162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F86219" w:rsidRPr="00CA6679">
        <w:rPr>
          <w:rFonts w:ascii="Times New Roman" w:hAnsi="Times New Roman"/>
          <w:sz w:val="24"/>
          <w:szCs w:val="24"/>
        </w:rPr>
        <w:t>prowadzanie w świat wartości duchowych w oparciu o różne źródła (lektury, filmy, media, Internet).</w:t>
      </w:r>
    </w:p>
    <w:p w:rsidR="00F86219" w:rsidRPr="00CA6679" w:rsidRDefault="00903F19" w:rsidP="00162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332AA7">
        <w:rPr>
          <w:rFonts w:ascii="Times New Roman" w:hAnsi="Times New Roman"/>
          <w:sz w:val="24"/>
          <w:szCs w:val="24"/>
        </w:rPr>
        <w:t>p</w:t>
      </w:r>
      <w:r w:rsidR="00F86219" w:rsidRPr="00CA6679">
        <w:rPr>
          <w:rFonts w:ascii="Times New Roman" w:hAnsi="Times New Roman"/>
          <w:sz w:val="24"/>
          <w:szCs w:val="24"/>
        </w:rPr>
        <w:t xml:space="preserve">oznanie </w:t>
      </w:r>
      <w:r>
        <w:rPr>
          <w:rFonts w:ascii="Times New Roman" w:hAnsi="Times New Roman"/>
          <w:sz w:val="24"/>
          <w:szCs w:val="24"/>
        </w:rPr>
        <w:t xml:space="preserve">z </w:t>
      </w:r>
      <w:r w:rsidR="00F86219" w:rsidRPr="00CA6679">
        <w:rPr>
          <w:rFonts w:ascii="Times New Roman" w:hAnsi="Times New Roman"/>
          <w:sz w:val="24"/>
          <w:szCs w:val="24"/>
        </w:rPr>
        <w:t>dziedzictw</w:t>
      </w:r>
      <w:r>
        <w:rPr>
          <w:rFonts w:ascii="Times New Roman" w:hAnsi="Times New Roman"/>
          <w:sz w:val="24"/>
          <w:szCs w:val="24"/>
        </w:rPr>
        <w:t>em</w:t>
      </w:r>
      <w:r w:rsidR="00F86219" w:rsidRPr="00CA6679">
        <w:rPr>
          <w:rFonts w:ascii="Times New Roman" w:hAnsi="Times New Roman"/>
          <w:sz w:val="24"/>
          <w:szCs w:val="24"/>
        </w:rPr>
        <w:t xml:space="preserve"> narodow</w:t>
      </w:r>
      <w:r>
        <w:rPr>
          <w:rFonts w:ascii="Times New Roman" w:hAnsi="Times New Roman"/>
          <w:sz w:val="24"/>
          <w:szCs w:val="24"/>
        </w:rPr>
        <w:t>ym</w:t>
      </w:r>
      <w:r w:rsidR="00F86219" w:rsidRPr="00CA6679">
        <w:rPr>
          <w:rFonts w:ascii="Times New Roman" w:hAnsi="Times New Roman"/>
          <w:sz w:val="24"/>
          <w:szCs w:val="24"/>
        </w:rPr>
        <w:t>, europejski</w:t>
      </w:r>
      <w:r>
        <w:rPr>
          <w:rFonts w:ascii="Times New Roman" w:hAnsi="Times New Roman"/>
          <w:sz w:val="24"/>
          <w:szCs w:val="24"/>
        </w:rPr>
        <w:t>m</w:t>
      </w:r>
      <w:r w:rsidR="00F86219" w:rsidRPr="00CA6679">
        <w:rPr>
          <w:rFonts w:ascii="Times New Roman" w:hAnsi="Times New Roman"/>
          <w:sz w:val="24"/>
          <w:szCs w:val="24"/>
        </w:rPr>
        <w:t xml:space="preserve"> i światow</w:t>
      </w:r>
      <w:r>
        <w:rPr>
          <w:rFonts w:ascii="Times New Roman" w:hAnsi="Times New Roman"/>
          <w:sz w:val="24"/>
          <w:szCs w:val="24"/>
        </w:rPr>
        <w:t>ym</w:t>
      </w:r>
      <w:r w:rsidR="00F86219" w:rsidRPr="00CA667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nauka szacunku </w:t>
      </w:r>
      <w:r>
        <w:rPr>
          <w:rFonts w:ascii="Times New Roman" w:hAnsi="Times New Roman"/>
          <w:sz w:val="24"/>
          <w:szCs w:val="24"/>
        </w:rPr>
        <w:br/>
        <w:t>i tolerancji,</w:t>
      </w:r>
    </w:p>
    <w:p w:rsidR="009A750C" w:rsidRPr="00772870" w:rsidRDefault="00332AA7" w:rsidP="00F8621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0605BC" w:rsidRPr="00CA6679">
        <w:rPr>
          <w:rFonts w:ascii="Times New Roman" w:hAnsi="Times New Roman"/>
          <w:sz w:val="24"/>
          <w:szCs w:val="24"/>
        </w:rPr>
        <w:t>ształtowanie postawy twórczej</w:t>
      </w:r>
      <w:r w:rsidR="00315B77">
        <w:rPr>
          <w:rFonts w:ascii="Times New Roman" w:hAnsi="Times New Roman"/>
          <w:sz w:val="24"/>
          <w:szCs w:val="24"/>
        </w:rPr>
        <w:t>.</w:t>
      </w:r>
    </w:p>
    <w:p w:rsidR="00903F19" w:rsidRPr="00315B77" w:rsidRDefault="00F86219" w:rsidP="00315B77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b/>
          <w:sz w:val="24"/>
          <w:szCs w:val="24"/>
        </w:rPr>
      </w:pPr>
      <w:r w:rsidRPr="00315B77">
        <w:rPr>
          <w:rFonts w:ascii="Times New Roman" w:hAnsi="Times New Roman"/>
          <w:b/>
          <w:sz w:val="24"/>
          <w:szCs w:val="24"/>
        </w:rPr>
        <w:lastRenderedPageBreak/>
        <w:t>Harmonogram działań</w:t>
      </w:r>
      <w:r w:rsidR="00903F19" w:rsidRPr="00315B77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903F19" w:rsidTr="00987F6C">
        <w:tc>
          <w:tcPr>
            <w:tcW w:w="2943" w:type="dxa"/>
          </w:tcPr>
          <w:p w:rsidR="00903F19" w:rsidRPr="00F27396" w:rsidRDefault="00903F19" w:rsidP="00F273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396">
              <w:rPr>
                <w:rFonts w:ascii="Times New Roman" w:hAnsi="Times New Roman"/>
                <w:b/>
                <w:sz w:val="28"/>
                <w:szCs w:val="28"/>
              </w:rPr>
              <w:t>Cele</w:t>
            </w:r>
          </w:p>
        </w:tc>
        <w:tc>
          <w:tcPr>
            <w:tcW w:w="6269" w:type="dxa"/>
          </w:tcPr>
          <w:p w:rsidR="00903F19" w:rsidRPr="00F27396" w:rsidRDefault="00903F19" w:rsidP="00F273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396">
              <w:rPr>
                <w:rFonts w:ascii="Times New Roman" w:hAnsi="Times New Roman"/>
                <w:b/>
                <w:sz w:val="28"/>
                <w:szCs w:val="28"/>
              </w:rPr>
              <w:t>Formy i sposoby realizacji</w:t>
            </w:r>
          </w:p>
        </w:tc>
      </w:tr>
      <w:tr w:rsidR="00F27396" w:rsidTr="00772870">
        <w:trPr>
          <w:trHeight w:val="441"/>
        </w:trPr>
        <w:tc>
          <w:tcPr>
            <w:tcW w:w="9212" w:type="dxa"/>
            <w:gridSpan w:val="2"/>
          </w:tcPr>
          <w:p w:rsidR="00F27396" w:rsidRDefault="00F27396" w:rsidP="00F273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Sfera intelektualna</w:t>
            </w:r>
          </w:p>
        </w:tc>
      </w:tr>
      <w:tr w:rsidR="00903F19" w:rsidTr="00987F6C">
        <w:tc>
          <w:tcPr>
            <w:tcW w:w="2943" w:type="dxa"/>
          </w:tcPr>
          <w:p w:rsidR="00F27396" w:rsidRPr="00F27396" w:rsidRDefault="00987F6C" w:rsidP="00987F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F27396" w:rsidRPr="00F27396">
              <w:rPr>
                <w:rFonts w:ascii="Times New Roman" w:hAnsi="Times New Roman"/>
                <w:sz w:val="24"/>
                <w:szCs w:val="24"/>
              </w:rPr>
              <w:t>ozpoznawanie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F27396" w:rsidRPr="00F27396">
              <w:rPr>
                <w:rFonts w:ascii="Times New Roman" w:hAnsi="Times New Roman"/>
                <w:sz w:val="24"/>
                <w:szCs w:val="24"/>
              </w:rPr>
              <w:t>i rozwijanie możliwości, uz</w:t>
            </w:r>
            <w:r>
              <w:rPr>
                <w:rFonts w:ascii="Times New Roman" w:hAnsi="Times New Roman"/>
                <w:sz w:val="24"/>
                <w:szCs w:val="24"/>
              </w:rPr>
              <w:t>dolnień i zainteresowań uczniów</w:t>
            </w:r>
          </w:p>
          <w:p w:rsidR="00903F19" w:rsidRDefault="00903F19" w:rsidP="00F862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903F19" w:rsidRDefault="001C2914" w:rsidP="001C29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</w:t>
            </w:r>
            <w:r w:rsidRPr="001C2914">
              <w:rPr>
                <w:rFonts w:ascii="Times New Roman" w:hAnsi="Times New Roman"/>
                <w:sz w:val="24"/>
                <w:szCs w:val="24"/>
              </w:rPr>
              <w:t>oszerzanie ogólnej wiedzy wychowanków poprzez wspólną naukę, odrabianie lekcji, wykorzystanie pracowni multimedialnej, świetlicy telewizyjnej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2914" w:rsidRPr="001C2914" w:rsidRDefault="001C2914" w:rsidP="00987F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udział w kołach zainteresowań, udział w konkursach, </w:t>
            </w:r>
            <w:r w:rsidR="00987F6C">
              <w:rPr>
                <w:rFonts w:ascii="Times New Roman" w:hAnsi="Times New Roman"/>
                <w:sz w:val="24"/>
                <w:szCs w:val="24"/>
              </w:rPr>
              <w:t xml:space="preserve">tworzenie gazetki ściennej, udział w wycieczkach, udział </w:t>
            </w:r>
            <w:r w:rsidR="00987F6C">
              <w:rPr>
                <w:rFonts w:ascii="Times New Roman" w:hAnsi="Times New Roman"/>
                <w:sz w:val="24"/>
                <w:szCs w:val="24"/>
              </w:rPr>
              <w:br/>
              <w:t>w imprezach okolicznościowych</w:t>
            </w:r>
          </w:p>
        </w:tc>
      </w:tr>
      <w:tr w:rsidR="00903F19" w:rsidTr="00987F6C">
        <w:tc>
          <w:tcPr>
            <w:tcW w:w="2943" w:type="dxa"/>
          </w:tcPr>
          <w:p w:rsidR="00903F19" w:rsidRPr="00162B27" w:rsidRDefault="00F27396" w:rsidP="00162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hAnsi="Times New Roman"/>
                <w:sz w:val="24"/>
                <w:szCs w:val="24"/>
              </w:rPr>
              <w:t xml:space="preserve">pomaganie </w:t>
            </w:r>
            <w:r w:rsidR="00987F6C">
              <w:rPr>
                <w:rFonts w:ascii="Times New Roman" w:hAnsi="Times New Roman"/>
                <w:sz w:val="24"/>
                <w:szCs w:val="24"/>
              </w:rPr>
              <w:br/>
            </w:r>
            <w:r w:rsidRPr="00F27396">
              <w:rPr>
                <w:rFonts w:ascii="Times New Roman" w:hAnsi="Times New Roman"/>
                <w:sz w:val="24"/>
                <w:szCs w:val="24"/>
              </w:rPr>
              <w:t>w odpowiedniej formie wszystkim uczniom potrzebującym wsparcia</w:t>
            </w:r>
          </w:p>
        </w:tc>
        <w:tc>
          <w:tcPr>
            <w:tcW w:w="6269" w:type="dxa"/>
          </w:tcPr>
          <w:p w:rsidR="00903F19" w:rsidRDefault="00987F6C" w:rsidP="00987F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87F6C">
              <w:rPr>
                <w:rFonts w:ascii="Times New Roman" w:hAnsi="Times New Roman"/>
                <w:sz w:val="24"/>
                <w:szCs w:val="24"/>
              </w:rPr>
              <w:t xml:space="preserve"> udział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7F6C">
              <w:rPr>
                <w:rFonts w:ascii="Times New Roman" w:hAnsi="Times New Roman"/>
                <w:sz w:val="24"/>
                <w:szCs w:val="24"/>
              </w:rPr>
              <w:t>wychowanków w zajęciach wyrównawczych</w:t>
            </w:r>
            <w:r>
              <w:rPr>
                <w:rFonts w:ascii="Times New Roman" w:hAnsi="Times New Roman"/>
                <w:sz w:val="24"/>
                <w:szCs w:val="24"/>
              </w:rPr>
              <w:t>, udział w terapii pedagogicznej, stała praca dydaktyczna z uczniami mającymi braki i zaległości szkolne, pomoc koleżeńska, pomoc podczas odrabiania lekcji w internacie</w:t>
            </w:r>
          </w:p>
        </w:tc>
      </w:tr>
      <w:tr w:rsidR="00903F19" w:rsidTr="00987F6C">
        <w:tc>
          <w:tcPr>
            <w:tcW w:w="2943" w:type="dxa"/>
          </w:tcPr>
          <w:p w:rsidR="00F27396" w:rsidRPr="00F27396" w:rsidRDefault="00F27396" w:rsidP="00987F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hAnsi="Times New Roman"/>
                <w:sz w:val="24"/>
                <w:szCs w:val="24"/>
              </w:rPr>
              <w:t xml:space="preserve">kształtowanie świadomości wychowanków, co do potrzeby aktualizacji wiedzy </w:t>
            </w:r>
            <w:r w:rsidRPr="00F27396">
              <w:rPr>
                <w:rFonts w:ascii="Times New Roman" w:hAnsi="Times New Roman"/>
                <w:sz w:val="24"/>
                <w:szCs w:val="24"/>
              </w:rPr>
              <w:br/>
              <w:t xml:space="preserve">i korzystania z nowoczesnych </w:t>
            </w:r>
            <w:r w:rsidR="00987F6C">
              <w:rPr>
                <w:rFonts w:ascii="Times New Roman" w:hAnsi="Times New Roman"/>
                <w:sz w:val="24"/>
                <w:szCs w:val="24"/>
              </w:rPr>
              <w:t>sposobów zdobywania informacji</w:t>
            </w:r>
          </w:p>
          <w:p w:rsidR="00903F19" w:rsidRDefault="00903F19" w:rsidP="00F862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903F19" w:rsidRDefault="00987F6C" w:rsidP="00987F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1C2914">
              <w:rPr>
                <w:rFonts w:ascii="Times New Roman" w:hAnsi="Times New Roman"/>
                <w:sz w:val="24"/>
                <w:szCs w:val="24"/>
              </w:rPr>
              <w:t>wykorzystanie pracowni multimedialnej, świetlicy telewizyjnej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7F6C" w:rsidRPr="00247E19" w:rsidRDefault="00987F6C" w:rsidP="00987F6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Neo3Symbo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47E19">
              <w:rPr>
                <w:rFonts w:ascii="Times New Roman" w:hAnsi="Times New Roman"/>
                <w:sz w:val="24"/>
                <w:szCs w:val="24"/>
              </w:rPr>
              <w:t>kształtow</w:t>
            </w:r>
            <w:r w:rsidR="00247E19">
              <w:rPr>
                <w:rFonts w:ascii="Times New Roman" w:hAnsi="Times New Roman"/>
                <w:sz w:val="24"/>
                <w:szCs w:val="24"/>
              </w:rPr>
              <w:t xml:space="preserve">anie umiejętności korzystania </w:t>
            </w:r>
            <w:r w:rsidRPr="00247E19">
              <w:rPr>
                <w:rFonts w:ascii="Times New Roman" w:hAnsi="Times New Roman"/>
                <w:sz w:val="24"/>
                <w:szCs w:val="24"/>
              </w:rPr>
              <w:t xml:space="preserve">z różnych źródeł informacji </w:t>
            </w:r>
            <w:r w:rsidR="00247E19">
              <w:rPr>
                <w:rFonts w:ascii="Times New Roman" w:hAnsi="Times New Roman"/>
                <w:sz w:val="24"/>
                <w:szCs w:val="24"/>
              </w:rPr>
              <w:t xml:space="preserve"> poprzez udział w zajęciach bibliotecznych, oglądanie wiadomości telewizyjnych, korzystanie z Internetu, - </w:t>
            </w:r>
            <w:r w:rsidRPr="00247E19">
              <w:rPr>
                <w:rFonts w:ascii="Times New Roman" w:hAnsi="Times New Roman"/>
                <w:sz w:val="24"/>
                <w:szCs w:val="24"/>
              </w:rPr>
              <w:t>wdrażanie wy</w:t>
            </w:r>
            <w:r w:rsidR="00247E19">
              <w:rPr>
                <w:rFonts w:ascii="Times New Roman" w:hAnsi="Times New Roman"/>
                <w:sz w:val="24"/>
                <w:szCs w:val="24"/>
              </w:rPr>
              <w:t xml:space="preserve">chowanków do pracy samodzielnej poprzez zlecanie prostych zadań, samodzielne odrabianie prac domowych, </w:t>
            </w:r>
          </w:p>
          <w:p w:rsidR="00987F6C" w:rsidRPr="00920C26" w:rsidRDefault="00247E19" w:rsidP="00920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87F6C" w:rsidRPr="00247E19">
              <w:rPr>
                <w:rFonts w:ascii="Times New Roman" w:hAnsi="Times New Roman"/>
                <w:sz w:val="24"/>
                <w:szCs w:val="24"/>
              </w:rPr>
              <w:t>przygotowanie uczniów do brania udzia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łu w konkursach </w:t>
            </w:r>
          </w:p>
        </w:tc>
      </w:tr>
      <w:tr w:rsidR="00903F19" w:rsidTr="00987F6C">
        <w:tc>
          <w:tcPr>
            <w:tcW w:w="2943" w:type="dxa"/>
          </w:tcPr>
          <w:p w:rsidR="00F27396" w:rsidRPr="00F27396" w:rsidRDefault="00F27396" w:rsidP="00247E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hAnsi="Times New Roman"/>
                <w:sz w:val="24"/>
                <w:szCs w:val="24"/>
              </w:rPr>
              <w:t xml:space="preserve">wykształcenie kreatywności oraz umiejętności określania własnych zdolności, możliwości </w:t>
            </w:r>
            <w:r w:rsidR="00247E19">
              <w:rPr>
                <w:rFonts w:ascii="Times New Roman" w:hAnsi="Times New Roman"/>
                <w:sz w:val="24"/>
                <w:szCs w:val="24"/>
              </w:rPr>
              <w:br/>
            </w:r>
            <w:r w:rsidRPr="00F27396">
              <w:rPr>
                <w:rFonts w:ascii="Times New Roman" w:hAnsi="Times New Roman"/>
                <w:sz w:val="24"/>
                <w:szCs w:val="24"/>
              </w:rPr>
              <w:t>i predyspozycji</w:t>
            </w:r>
          </w:p>
          <w:p w:rsidR="00903F19" w:rsidRDefault="00903F19" w:rsidP="00F862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247E19" w:rsidRDefault="00247E19" w:rsidP="00247E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udział w k</w:t>
            </w:r>
            <w:r w:rsidRPr="00CA6679">
              <w:rPr>
                <w:rFonts w:ascii="Times New Roman" w:hAnsi="Times New Roman"/>
              </w:rPr>
              <w:t>onkursy, przedstawienia</w:t>
            </w:r>
            <w:r>
              <w:rPr>
                <w:rFonts w:ascii="Times New Roman" w:hAnsi="Times New Roman"/>
              </w:rPr>
              <w:t>ch</w:t>
            </w:r>
            <w:r w:rsidRPr="00CA6679">
              <w:rPr>
                <w:rFonts w:ascii="Times New Roman" w:hAnsi="Times New Roman"/>
              </w:rPr>
              <w:t xml:space="preserve">, </w:t>
            </w:r>
          </w:p>
          <w:p w:rsidR="00247E19" w:rsidRDefault="00247E19" w:rsidP="00247E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A6679">
              <w:rPr>
                <w:rFonts w:ascii="Times New Roman" w:hAnsi="Times New Roman"/>
              </w:rPr>
              <w:t xml:space="preserve">tworzenie gazetki ściennej, </w:t>
            </w:r>
          </w:p>
          <w:p w:rsidR="00247E19" w:rsidRPr="00CA6679" w:rsidRDefault="00247E19" w:rsidP="00247E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A6679">
              <w:rPr>
                <w:rFonts w:ascii="Times New Roman" w:hAnsi="Times New Roman"/>
              </w:rPr>
              <w:t>prace plastyczne podczas zajęć w internacie</w:t>
            </w:r>
          </w:p>
          <w:p w:rsidR="00247E19" w:rsidRDefault="00247E19" w:rsidP="00247E19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nabywanie</w:t>
            </w:r>
            <w:r w:rsidRPr="00CA6679">
              <w:rPr>
                <w:sz w:val="22"/>
                <w:szCs w:val="22"/>
                <w:lang w:eastAsia="en-US"/>
              </w:rPr>
              <w:t xml:space="preserve"> świadomości wł</w:t>
            </w:r>
            <w:r>
              <w:rPr>
                <w:sz w:val="22"/>
                <w:szCs w:val="22"/>
                <w:lang w:eastAsia="en-US"/>
              </w:rPr>
              <w:t xml:space="preserve">asnych słabych i mocnych stron poprzez udział w zajęciach sportowych, konkursach, </w:t>
            </w:r>
          </w:p>
          <w:p w:rsidR="00247E19" w:rsidRDefault="00247E19" w:rsidP="00247E19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kształtowanie samoakceptacji podczas rozmów zajęć socjoterapeutycznych</w:t>
            </w:r>
          </w:p>
          <w:p w:rsidR="00903F19" w:rsidRPr="00920C26" w:rsidRDefault="00247E19" w:rsidP="00920C26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CA6679">
              <w:rPr>
                <w:sz w:val="22"/>
                <w:szCs w:val="22"/>
                <w:lang w:eastAsia="en-US"/>
              </w:rPr>
              <w:t>budowanie poczucia własnej wartości</w:t>
            </w:r>
            <w:r>
              <w:rPr>
                <w:sz w:val="22"/>
                <w:szCs w:val="22"/>
                <w:lang w:eastAsia="en-US"/>
              </w:rPr>
              <w:t xml:space="preserve"> – udział w grach zabawach, zajęciach socjoterapeutycznych, </w:t>
            </w:r>
          </w:p>
        </w:tc>
      </w:tr>
      <w:tr w:rsidR="00F27396" w:rsidTr="000E0C0C">
        <w:tc>
          <w:tcPr>
            <w:tcW w:w="9212" w:type="dxa"/>
            <w:gridSpan w:val="2"/>
          </w:tcPr>
          <w:p w:rsidR="00F27396" w:rsidRDefault="00F27396" w:rsidP="007728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Sfera społeczna</w:t>
            </w:r>
          </w:p>
        </w:tc>
      </w:tr>
      <w:tr w:rsidR="00903F19" w:rsidTr="00987F6C">
        <w:tc>
          <w:tcPr>
            <w:tcW w:w="2943" w:type="dxa"/>
          </w:tcPr>
          <w:p w:rsidR="00F27396" w:rsidRPr="00F27396" w:rsidRDefault="00F27396" w:rsidP="00247E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hAnsi="Times New Roman"/>
                <w:sz w:val="24"/>
                <w:szCs w:val="24"/>
              </w:rPr>
              <w:t xml:space="preserve">integracja wychowanków </w:t>
            </w:r>
            <w:r w:rsidR="00247E19">
              <w:rPr>
                <w:rFonts w:ascii="Times New Roman" w:hAnsi="Times New Roman"/>
                <w:sz w:val="24"/>
                <w:szCs w:val="24"/>
              </w:rPr>
              <w:br/>
            </w:r>
            <w:r w:rsidRPr="00F27396">
              <w:rPr>
                <w:rFonts w:ascii="Times New Roman" w:hAnsi="Times New Roman"/>
                <w:sz w:val="24"/>
                <w:szCs w:val="24"/>
              </w:rPr>
              <w:t>w klasach i grupach wychowawczych</w:t>
            </w:r>
          </w:p>
          <w:p w:rsidR="00903F19" w:rsidRPr="00F27396" w:rsidRDefault="00903F19" w:rsidP="00F2739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F35D4B" w:rsidRDefault="00247E19" w:rsidP="00247E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</w:t>
            </w:r>
            <w:r w:rsidRPr="00665495">
              <w:rPr>
                <w:rFonts w:ascii="Times New Roman" w:hAnsi="Times New Roman"/>
              </w:rPr>
              <w:t xml:space="preserve">czenie działania </w:t>
            </w:r>
            <w:r>
              <w:rPr>
                <w:rFonts w:ascii="Times New Roman" w:hAnsi="Times New Roman"/>
              </w:rPr>
              <w:t>zespołowego poprzez wspólne zajęcia socjoterapeutyczne oraz w internacie</w:t>
            </w:r>
            <w:r w:rsidRPr="00665495">
              <w:rPr>
                <w:rFonts w:ascii="Times New Roman" w:hAnsi="Times New Roman"/>
              </w:rPr>
              <w:t xml:space="preserve">, </w:t>
            </w:r>
          </w:p>
          <w:p w:rsidR="00F35D4B" w:rsidRDefault="00F35D4B" w:rsidP="00247E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47E19" w:rsidRPr="00665495">
              <w:rPr>
                <w:rFonts w:ascii="Times New Roman" w:hAnsi="Times New Roman"/>
              </w:rPr>
              <w:t>tworzenia klimatu dialogu i efektywnej współpracy</w:t>
            </w:r>
            <w:r>
              <w:rPr>
                <w:rFonts w:ascii="Times New Roman" w:hAnsi="Times New Roman"/>
              </w:rPr>
              <w:t xml:space="preserve"> podczas zajęć w internacie, rozwiązywania konfliktów, wspólnie spędzan</w:t>
            </w:r>
            <w:r w:rsidR="00772870">
              <w:rPr>
                <w:rFonts w:ascii="Times New Roman" w:hAnsi="Times New Roman"/>
              </w:rPr>
              <w:t>y czas</w:t>
            </w:r>
            <w:r>
              <w:rPr>
                <w:rFonts w:ascii="Times New Roman" w:hAnsi="Times New Roman"/>
              </w:rPr>
              <w:t>,</w:t>
            </w:r>
          </w:p>
          <w:p w:rsidR="00247E19" w:rsidRDefault="00F35D4B" w:rsidP="00247E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47E19" w:rsidRPr="00665495">
              <w:rPr>
                <w:rFonts w:ascii="Times New Roman" w:hAnsi="Times New Roman"/>
              </w:rPr>
              <w:t>umiejętności słuchania i</w:t>
            </w:r>
            <w:r>
              <w:rPr>
                <w:rFonts w:ascii="Times New Roman" w:hAnsi="Times New Roman"/>
              </w:rPr>
              <w:t xml:space="preserve">nnych i rozumienia ich poglądów – rozmowy z wychowawcami podczas zajęć z grupą, spotkania z pracownikami instytucji takich jak Straż Pożarna, Policja, Ratownik Medyczny, Straż Miejska, </w:t>
            </w:r>
          </w:p>
          <w:p w:rsidR="00903F19" w:rsidRPr="009A177A" w:rsidRDefault="00F35D4B" w:rsidP="009A177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47E19" w:rsidRPr="00B32D44">
              <w:rPr>
                <w:rFonts w:ascii="Times New Roman" w:hAnsi="Times New Roman"/>
              </w:rPr>
              <w:t xml:space="preserve">kształtowanie  poczucia odpowiedzialności za innych (pomoc </w:t>
            </w:r>
            <w:r w:rsidR="009A177A">
              <w:rPr>
                <w:rFonts w:ascii="Times New Roman" w:hAnsi="Times New Roman"/>
              </w:rPr>
              <w:br/>
            </w:r>
            <w:r w:rsidR="00247E19" w:rsidRPr="00B32D44">
              <w:rPr>
                <w:rFonts w:ascii="Times New Roman" w:hAnsi="Times New Roman"/>
              </w:rPr>
              <w:t>w nauce, zai</w:t>
            </w:r>
            <w:r>
              <w:rPr>
                <w:rFonts w:ascii="Times New Roman" w:hAnsi="Times New Roman"/>
              </w:rPr>
              <w:t>nteresowanie sytuacją rodzinną),</w:t>
            </w:r>
          </w:p>
        </w:tc>
      </w:tr>
      <w:tr w:rsidR="00903F19" w:rsidTr="00987F6C">
        <w:tc>
          <w:tcPr>
            <w:tcW w:w="2943" w:type="dxa"/>
          </w:tcPr>
          <w:p w:rsidR="00F27396" w:rsidRPr="00F27396" w:rsidRDefault="00F27396" w:rsidP="00F273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hAnsi="Times New Roman"/>
                <w:sz w:val="24"/>
                <w:szCs w:val="24"/>
              </w:rPr>
              <w:lastRenderedPageBreak/>
              <w:t>kształtowanie umiejętności komunikacji</w:t>
            </w:r>
          </w:p>
          <w:p w:rsidR="00903F19" w:rsidRDefault="00903F19" w:rsidP="00F862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F35D4B" w:rsidRPr="009A177A" w:rsidRDefault="00F35D4B" w:rsidP="00F35D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77A">
              <w:rPr>
                <w:rFonts w:ascii="Times New Roman" w:hAnsi="Times New Roman"/>
                <w:sz w:val="24"/>
                <w:szCs w:val="24"/>
              </w:rPr>
              <w:t xml:space="preserve">- warsztaty z zakresu komunikacji społecznej, </w:t>
            </w:r>
          </w:p>
          <w:p w:rsidR="00F35D4B" w:rsidRPr="009A177A" w:rsidRDefault="00F35D4B" w:rsidP="00F35D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77A">
              <w:rPr>
                <w:rFonts w:ascii="Times New Roman" w:hAnsi="Times New Roman"/>
                <w:sz w:val="24"/>
                <w:szCs w:val="24"/>
              </w:rPr>
              <w:t xml:space="preserve">- pracy w zespole, grupie, klasie podczas zajęć w szkole </w:t>
            </w:r>
            <w:r w:rsidR="009A177A">
              <w:rPr>
                <w:rFonts w:ascii="Times New Roman" w:hAnsi="Times New Roman"/>
                <w:sz w:val="24"/>
                <w:szCs w:val="24"/>
              </w:rPr>
              <w:br/>
            </w:r>
            <w:r w:rsidRPr="009A177A">
              <w:rPr>
                <w:rFonts w:ascii="Times New Roman" w:hAnsi="Times New Roman"/>
                <w:sz w:val="24"/>
                <w:szCs w:val="24"/>
              </w:rPr>
              <w:t xml:space="preserve">i internacie, </w:t>
            </w:r>
          </w:p>
          <w:p w:rsidR="00F35D4B" w:rsidRPr="009A177A" w:rsidRDefault="00F35D4B" w:rsidP="00F35D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77A">
              <w:rPr>
                <w:rFonts w:ascii="Times New Roman" w:hAnsi="Times New Roman"/>
                <w:sz w:val="24"/>
                <w:szCs w:val="24"/>
              </w:rPr>
              <w:t>- funkcjonowania wśród innych – zwracanie uwagi na traktowanie kolegów i dorosłych,</w:t>
            </w:r>
          </w:p>
          <w:p w:rsidR="00903F19" w:rsidRPr="009A177A" w:rsidRDefault="009A177A" w:rsidP="009A177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35D4B" w:rsidRPr="009A177A">
              <w:rPr>
                <w:rFonts w:ascii="Times New Roman" w:hAnsi="Times New Roman"/>
                <w:sz w:val="24"/>
                <w:szCs w:val="24"/>
              </w:rPr>
              <w:t>analizy sytuacji problemowych i możliwości ich konstruktywnego rozwiązywania – rozmowy z wychowawcą, zajęcia socjoterapeutyczne, spotkania z psychologiem</w:t>
            </w:r>
            <w:r w:rsidR="00D724D0" w:rsidRPr="009A177A">
              <w:rPr>
                <w:rFonts w:ascii="Times New Roman" w:hAnsi="Times New Roman"/>
                <w:sz w:val="24"/>
                <w:szCs w:val="24"/>
              </w:rPr>
              <w:t>, pedagogiem, pedagogiem uzależnień</w:t>
            </w:r>
            <w:r w:rsidRPr="009A177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03F19" w:rsidTr="00B75EF2">
        <w:trPr>
          <w:trHeight w:val="1411"/>
        </w:trPr>
        <w:tc>
          <w:tcPr>
            <w:tcW w:w="2943" w:type="dxa"/>
          </w:tcPr>
          <w:p w:rsidR="00F27396" w:rsidRPr="00F27396" w:rsidRDefault="00F27396" w:rsidP="00F273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hAnsi="Times New Roman"/>
                <w:sz w:val="24"/>
                <w:szCs w:val="24"/>
              </w:rPr>
              <w:t>kształtowanie umiejętności pracy w grupie</w:t>
            </w:r>
          </w:p>
          <w:p w:rsidR="00903F19" w:rsidRDefault="00903F19" w:rsidP="00F862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D724D0" w:rsidRPr="00B75EF2" w:rsidRDefault="00D724D0" w:rsidP="00D724D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EF2">
              <w:rPr>
                <w:rFonts w:ascii="Times New Roman" w:hAnsi="Times New Roman"/>
                <w:sz w:val="24"/>
                <w:szCs w:val="24"/>
              </w:rPr>
              <w:t>- działania na rzecz  integracji klasy i grupy, społeczności szkolnej oraz lokalnej – udział w wycieczkach, zajęciach grupowych</w:t>
            </w:r>
          </w:p>
          <w:p w:rsidR="00D724D0" w:rsidRPr="00B75EF2" w:rsidRDefault="00D724D0" w:rsidP="00D724D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EF2">
              <w:rPr>
                <w:rFonts w:ascii="Times New Roman" w:hAnsi="Times New Roman"/>
                <w:sz w:val="24"/>
                <w:szCs w:val="24"/>
              </w:rPr>
              <w:t>- przekazywanie  zasad współżycia z innymi (w zespole klasowym  i społeczności wychowanków)</w:t>
            </w:r>
          </w:p>
          <w:p w:rsidR="00B75EF2" w:rsidRPr="00B75EF2" w:rsidRDefault="00D724D0" w:rsidP="00B75EF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EF2">
              <w:rPr>
                <w:rFonts w:ascii="Times New Roman" w:hAnsi="Times New Roman"/>
                <w:sz w:val="24"/>
                <w:szCs w:val="24"/>
              </w:rPr>
              <w:t>- udział w socjoterapii</w:t>
            </w:r>
            <w:r w:rsidR="00B75EF2" w:rsidRPr="00B75EF2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03F19" w:rsidTr="00987F6C">
        <w:tc>
          <w:tcPr>
            <w:tcW w:w="2943" w:type="dxa"/>
          </w:tcPr>
          <w:p w:rsidR="00F27396" w:rsidRPr="00F27396" w:rsidRDefault="00F27396" w:rsidP="00680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hAnsi="Times New Roman"/>
                <w:sz w:val="24"/>
                <w:szCs w:val="24"/>
              </w:rPr>
              <w:t xml:space="preserve">eliminowanie przyczyn </w:t>
            </w:r>
            <w:r w:rsidR="00680ED7">
              <w:rPr>
                <w:rFonts w:ascii="Times New Roman" w:hAnsi="Times New Roman"/>
                <w:sz w:val="24"/>
                <w:szCs w:val="24"/>
              </w:rPr>
              <w:br/>
            </w:r>
            <w:r w:rsidRPr="00F27396">
              <w:rPr>
                <w:rFonts w:ascii="Times New Roman" w:hAnsi="Times New Roman"/>
                <w:sz w:val="24"/>
                <w:szCs w:val="24"/>
              </w:rPr>
              <w:t>i przejawów zaburzeń zachowania</w:t>
            </w:r>
          </w:p>
          <w:p w:rsidR="00903F19" w:rsidRDefault="00903F19" w:rsidP="00F862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903F19" w:rsidRDefault="00B75EF2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EF2">
              <w:rPr>
                <w:rFonts w:ascii="Times New Roman" w:hAnsi="Times New Roman"/>
                <w:sz w:val="24"/>
                <w:szCs w:val="24"/>
              </w:rPr>
              <w:t xml:space="preserve">- zajęcia edukacyjne na temat odpowiedzialności prawnej </w:t>
            </w:r>
            <w:r w:rsidR="00920C26">
              <w:rPr>
                <w:rFonts w:ascii="Times New Roman" w:hAnsi="Times New Roman"/>
                <w:sz w:val="24"/>
                <w:szCs w:val="24"/>
              </w:rPr>
              <w:br/>
            </w:r>
            <w:r w:rsidRPr="00B75EF2">
              <w:rPr>
                <w:rFonts w:ascii="Times New Roman" w:hAnsi="Times New Roman"/>
                <w:sz w:val="24"/>
                <w:szCs w:val="24"/>
              </w:rPr>
              <w:t xml:space="preserve">ze Strażnikiem Miejskim, </w:t>
            </w:r>
            <w:r>
              <w:rPr>
                <w:rFonts w:ascii="Times New Roman" w:hAnsi="Times New Roman"/>
                <w:sz w:val="24"/>
                <w:szCs w:val="24"/>
              </w:rPr>
              <w:t>Policjantem</w:t>
            </w:r>
          </w:p>
          <w:p w:rsidR="00B75EF2" w:rsidRDefault="00B75EF2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rozmowy wychowawcze z pracownikami ośrodka,</w:t>
            </w:r>
          </w:p>
          <w:p w:rsidR="00B75EF2" w:rsidRDefault="00B75EF2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zajęcia z pedagogiem, psychologiem, pedagogiem uzależnień</w:t>
            </w:r>
          </w:p>
          <w:p w:rsidR="00B75EF2" w:rsidRPr="00B75EF2" w:rsidRDefault="00B75EF2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współpraca z instytucjami</w:t>
            </w:r>
          </w:p>
        </w:tc>
      </w:tr>
      <w:tr w:rsidR="00903F19" w:rsidTr="00987F6C">
        <w:tc>
          <w:tcPr>
            <w:tcW w:w="2943" w:type="dxa"/>
          </w:tcPr>
          <w:p w:rsidR="00F27396" w:rsidRPr="00F27396" w:rsidRDefault="00F27396" w:rsidP="00680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hAnsi="Times New Roman"/>
                <w:sz w:val="24"/>
                <w:szCs w:val="24"/>
              </w:rPr>
              <w:t xml:space="preserve">rozumienie i respektowanie przez wychowanków obowiązujących norm społecznych </w:t>
            </w:r>
            <w:r w:rsidRPr="00F27396">
              <w:rPr>
                <w:rFonts w:ascii="Times New Roman" w:hAnsi="Times New Roman"/>
                <w:sz w:val="24"/>
                <w:szCs w:val="24"/>
              </w:rPr>
              <w:br/>
              <w:t>i prawnych</w:t>
            </w:r>
          </w:p>
          <w:p w:rsidR="00903F19" w:rsidRDefault="00903F19" w:rsidP="00F862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B75EF2" w:rsidRPr="007D3969" w:rsidRDefault="000E0C0C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6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5EF2" w:rsidRPr="007D3969">
              <w:rPr>
                <w:rFonts w:ascii="Times New Roman" w:hAnsi="Times New Roman"/>
                <w:sz w:val="24"/>
                <w:szCs w:val="24"/>
              </w:rPr>
              <w:t xml:space="preserve">rozwijanie szacunku dla życia i godności osoby ludzkiej </w:t>
            </w:r>
            <w:r w:rsidRPr="007D3969">
              <w:rPr>
                <w:rFonts w:ascii="Times New Roman" w:hAnsi="Times New Roman"/>
                <w:sz w:val="24"/>
                <w:szCs w:val="24"/>
              </w:rPr>
              <w:t>podczas zajęć w szkole oraz internacie</w:t>
            </w:r>
          </w:p>
          <w:p w:rsidR="00B75EF2" w:rsidRPr="007D3969" w:rsidRDefault="000E0C0C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6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5EF2" w:rsidRPr="007D3969">
              <w:rPr>
                <w:rFonts w:ascii="Times New Roman" w:hAnsi="Times New Roman"/>
                <w:sz w:val="24"/>
                <w:szCs w:val="24"/>
              </w:rPr>
              <w:t>nauczanie kultury słowa</w:t>
            </w:r>
            <w:r w:rsidRPr="007D3969">
              <w:rPr>
                <w:rFonts w:ascii="Times New Roman" w:hAnsi="Times New Roman"/>
                <w:sz w:val="24"/>
                <w:szCs w:val="24"/>
              </w:rPr>
              <w:t xml:space="preserve"> podczas lekcji</w:t>
            </w:r>
          </w:p>
          <w:p w:rsidR="000E0C0C" w:rsidRPr="007D3969" w:rsidRDefault="000E0C0C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69">
              <w:rPr>
                <w:rFonts w:ascii="Times New Roman" w:hAnsi="Times New Roman"/>
                <w:sz w:val="24"/>
                <w:szCs w:val="24"/>
              </w:rPr>
              <w:t>- zwracanie uwagi na spo</w:t>
            </w:r>
            <w:r w:rsidR="00772870">
              <w:rPr>
                <w:rFonts w:ascii="Times New Roman" w:hAnsi="Times New Roman"/>
                <w:sz w:val="24"/>
                <w:szCs w:val="24"/>
              </w:rPr>
              <w:t xml:space="preserve">sób wysławiania się wychowanków </w:t>
            </w:r>
            <w:r w:rsidRPr="007D3969">
              <w:rPr>
                <w:rFonts w:ascii="Times New Roman" w:hAnsi="Times New Roman"/>
                <w:sz w:val="24"/>
                <w:szCs w:val="24"/>
              </w:rPr>
              <w:t xml:space="preserve">podczas odrabiania lekcji, rozmów z kolegami, zajęć </w:t>
            </w:r>
            <w:r w:rsidR="00920C26">
              <w:rPr>
                <w:rFonts w:ascii="Times New Roman" w:hAnsi="Times New Roman"/>
                <w:sz w:val="24"/>
                <w:szCs w:val="24"/>
              </w:rPr>
              <w:br/>
            </w:r>
            <w:r w:rsidRPr="007D3969">
              <w:rPr>
                <w:rFonts w:ascii="Times New Roman" w:hAnsi="Times New Roman"/>
                <w:sz w:val="24"/>
                <w:szCs w:val="24"/>
              </w:rPr>
              <w:t>w internacie</w:t>
            </w:r>
          </w:p>
          <w:p w:rsidR="00B75EF2" w:rsidRPr="007D3969" w:rsidRDefault="000E0C0C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69">
              <w:rPr>
                <w:rFonts w:ascii="Times New Roman" w:hAnsi="Times New Roman"/>
                <w:sz w:val="24"/>
                <w:szCs w:val="24"/>
              </w:rPr>
              <w:t>- p</w:t>
            </w:r>
            <w:r w:rsidR="00B75EF2" w:rsidRPr="007D3969">
              <w:rPr>
                <w:rFonts w:ascii="Times New Roman" w:hAnsi="Times New Roman"/>
                <w:sz w:val="24"/>
                <w:szCs w:val="24"/>
              </w:rPr>
              <w:t>odnoszenie stopnia kultury osobistej</w:t>
            </w:r>
            <w:r w:rsidRPr="007D3969">
              <w:rPr>
                <w:rFonts w:ascii="Times New Roman" w:hAnsi="Times New Roman"/>
                <w:sz w:val="24"/>
                <w:szCs w:val="24"/>
              </w:rPr>
              <w:t xml:space="preserve"> podczas codziennych zajęć, wyjść na spacer,</w:t>
            </w:r>
          </w:p>
          <w:p w:rsidR="00B75EF2" w:rsidRPr="007D3969" w:rsidRDefault="000E0C0C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6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5EF2" w:rsidRPr="007D3969">
              <w:rPr>
                <w:rFonts w:ascii="Times New Roman" w:hAnsi="Times New Roman"/>
                <w:sz w:val="24"/>
                <w:szCs w:val="24"/>
              </w:rPr>
              <w:t>kształtowanie kulturalnego zachowania się w miejscach publicznych</w:t>
            </w:r>
            <w:r w:rsidR="00772870">
              <w:rPr>
                <w:rFonts w:ascii="Times New Roman" w:hAnsi="Times New Roman"/>
                <w:sz w:val="24"/>
                <w:szCs w:val="24"/>
              </w:rPr>
              <w:t xml:space="preserve"> podczas</w:t>
            </w:r>
            <w:r w:rsidRPr="007D3969">
              <w:rPr>
                <w:rFonts w:ascii="Times New Roman" w:hAnsi="Times New Roman"/>
                <w:sz w:val="24"/>
                <w:szCs w:val="24"/>
              </w:rPr>
              <w:t xml:space="preserve"> wyjś</w:t>
            </w:r>
            <w:r w:rsidR="00772870">
              <w:rPr>
                <w:rFonts w:ascii="Times New Roman" w:hAnsi="Times New Roman"/>
                <w:sz w:val="24"/>
                <w:szCs w:val="24"/>
              </w:rPr>
              <w:t>ć</w:t>
            </w:r>
            <w:r w:rsidRPr="007D3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2870">
              <w:rPr>
                <w:rFonts w:ascii="Times New Roman" w:hAnsi="Times New Roman"/>
                <w:sz w:val="24"/>
                <w:szCs w:val="24"/>
              </w:rPr>
              <w:t>poza teren ośrodka;</w:t>
            </w:r>
          </w:p>
          <w:p w:rsidR="00903F19" w:rsidRPr="007D3969" w:rsidRDefault="000E0C0C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6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5EF2" w:rsidRPr="007D3969">
              <w:rPr>
                <w:rFonts w:ascii="Times New Roman" w:hAnsi="Times New Roman"/>
                <w:sz w:val="24"/>
                <w:szCs w:val="24"/>
              </w:rPr>
              <w:t>utrwalanie nawyków właściwego zachowania się przy spożywaniu posiłków</w:t>
            </w:r>
          </w:p>
        </w:tc>
      </w:tr>
      <w:tr w:rsidR="00903F19" w:rsidTr="00987F6C">
        <w:tc>
          <w:tcPr>
            <w:tcW w:w="2943" w:type="dxa"/>
          </w:tcPr>
          <w:p w:rsidR="00F27396" w:rsidRPr="00F27396" w:rsidRDefault="00F27396" w:rsidP="00680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hAnsi="Times New Roman"/>
                <w:sz w:val="24"/>
                <w:szCs w:val="24"/>
              </w:rPr>
              <w:t>przygotowanie wychowanków do życia zgodnego z obowiązującymi</w:t>
            </w:r>
            <w:r w:rsidR="00680ED7">
              <w:rPr>
                <w:rFonts w:ascii="Times New Roman" w:hAnsi="Times New Roman"/>
                <w:sz w:val="24"/>
                <w:szCs w:val="24"/>
              </w:rPr>
              <w:t xml:space="preserve"> normami społecznymi i prawnymi</w:t>
            </w:r>
          </w:p>
          <w:p w:rsidR="00903F19" w:rsidRDefault="00903F19" w:rsidP="00F862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0E0C0C" w:rsidRPr="007D3969" w:rsidRDefault="000E0C0C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69">
              <w:rPr>
                <w:rFonts w:ascii="Times New Roman" w:hAnsi="Times New Roman"/>
                <w:sz w:val="24"/>
                <w:szCs w:val="24"/>
              </w:rPr>
              <w:t>- rozwijanie szacunku do prawa i instytucji publicznych podczas spotkań z przedstawicielami Policji, Straży Miejskiej, Straży Pożarnej, Ratownictwa medycznego</w:t>
            </w:r>
          </w:p>
          <w:p w:rsidR="000E0C0C" w:rsidRPr="007D3969" w:rsidRDefault="000E0C0C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69">
              <w:rPr>
                <w:rFonts w:ascii="Times New Roman" w:hAnsi="Times New Roman"/>
                <w:sz w:val="24"/>
                <w:szCs w:val="24"/>
              </w:rPr>
              <w:t xml:space="preserve">- zapoznanie wychowanków z  Regulaminem Placówki, </w:t>
            </w:r>
            <w:r w:rsidR="00920C26">
              <w:rPr>
                <w:rFonts w:ascii="Times New Roman" w:hAnsi="Times New Roman"/>
                <w:sz w:val="24"/>
                <w:szCs w:val="24"/>
              </w:rPr>
              <w:br/>
            </w:r>
            <w:r w:rsidRPr="007D3969">
              <w:rPr>
                <w:rFonts w:ascii="Times New Roman" w:hAnsi="Times New Roman"/>
                <w:sz w:val="24"/>
                <w:szCs w:val="24"/>
              </w:rPr>
              <w:t>ze Statutem, przepisami BHP i przeciwpożarowymi</w:t>
            </w:r>
          </w:p>
          <w:p w:rsidR="000E0C0C" w:rsidRPr="007D3969" w:rsidRDefault="000E0C0C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69">
              <w:rPr>
                <w:rFonts w:ascii="Times New Roman" w:hAnsi="Times New Roman"/>
                <w:sz w:val="24"/>
                <w:szCs w:val="24"/>
              </w:rPr>
              <w:t>- zapo</w:t>
            </w:r>
            <w:r w:rsidR="00772870">
              <w:rPr>
                <w:rFonts w:ascii="Times New Roman" w:hAnsi="Times New Roman"/>
                <w:sz w:val="24"/>
                <w:szCs w:val="24"/>
              </w:rPr>
              <w:t>znanie z  prawami i obowiązkami</w:t>
            </w:r>
            <w:r w:rsidRPr="007D3969">
              <w:rPr>
                <w:rFonts w:ascii="Times New Roman" w:hAnsi="Times New Roman"/>
                <w:sz w:val="24"/>
                <w:szCs w:val="24"/>
              </w:rPr>
              <w:t xml:space="preserve"> dziecka, ucznia, człowieka </w:t>
            </w:r>
          </w:p>
          <w:p w:rsidR="000E0C0C" w:rsidRPr="007D3969" w:rsidRDefault="000E0C0C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69">
              <w:rPr>
                <w:rFonts w:ascii="Times New Roman" w:hAnsi="Times New Roman"/>
                <w:sz w:val="24"/>
                <w:szCs w:val="24"/>
              </w:rPr>
              <w:t>- uświadomienie uczniom istoty praw człowieka</w:t>
            </w:r>
          </w:p>
          <w:p w:rsidR="00903F19" w:rsidRPr="007D3969" w:rsidRDefault="00772870" w:rsidP="007728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budowanie </w:t>
            </w:r>
            <w:r w:rsidR="000E0C0C" w:rsidRPr="007D3969">
              <w:rPr>
                <w:rFonts w:ascii="Times New Roman" w:hAnsi="Times New Roman"/>
                <w:sz w:val="24"/>
                <w:szCs w:val="24"/>
              </w:rPr>
              <w:t>odpowiedzialności wychowanka za naruszenie godności i nietykalności nauczyciela/wychowawcy jako funkcjonariusza publicznego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oraz</w:t>
            </w:r>
            <w:r w:rsidR="000E0C0C" w:rsidRPr="007D3969">
              <w:rPr>
                <w:rFonts w:ascii="Times New Roman" w:hAnsi="Times New Roman"/>
                <w:sz w:val="24"/>
                <w:szCs w:val="24"/>
              </w:rPr>
              <w:t xml:space="preserve"> naruszania nietykalności  i godności każdej innej osoby – tematy poruszane podczas godzin wychowawczych</w:t>
            </w:r>
          </w:p>
        </w:tc>
      </w:tr>
      <w:tr w:rsidR="00903F19" w:rsidTr="00987F6C">
        <w:tc>
          <w:tcPr>
            <w:tcW w:w="2943" w:type="dxa"/>
          </w:tcPr>
          <w:p w:rsidR="00F27396" w:rsidRPr="00F27396" w:rsidRDefault="00F27396" w:rsidP="00680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hAnsi="Times New Roman"/>
                <w:sz w:val="24"/>
                <w:szCs w:val="24"/>
              </w:rPr>
              <w:lastRenderedPageBreak/>
              <w:t>rozwijanie postaw prospołecznych i d</w:t>
            </w:r>
            <w:r w:rsidR="00680ED7">
              <w:rPr>
                <w:rFonts w:ascii="Times New Roman" w:hAnsi="Times New Roman"/>
                <w:sz w:val="24"/>
                <w:szCs w:val="24"/>
              </w:rPr>
              <w:t xml:space="preserve">ziałań </w:t>
            </w:r>
            <w:r w:rsidR="00680ED7">
              <w:rPr>
                <w:rFonts w:ascii="Times New Roman" w:hAnsi="Times New Roman"/>
                <w:sz w:val="24"/>
                <w:szCs w:val="24"/>
              </w:rPr>
              <w:br/>
              <w:t>w zakresie wolontariatu</w:t>
            </w:r>
          </w:p>
          <w:p w:rsidR="00903F19" w:rsidRDefault="00903F19" w:rsidP="00F862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903F19" w:rsidRPr="00920C26" w:rsidRDefault="000E0C0C" w:rsidP="000E0C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pomoc w Hospicjum,</w:t>
            </w:r>
          </w:p>
          <w:p w:rsidR="000E0C0C" w:rsidRPr="00920C26" w:rsidRDefault="000E0C0C" w:rsidP="000E0C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pomoc w schronisku dla zwierząt,</w:t>
            </w:r>
          </w:p>
          <w:p w:rsidR="000E0C0C" w:rsidRPr="00920C26" w:rsidRDefault="000E0C0C" w:rsidP="000E0C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 xml:space="preserve">- pomoc podczas akcji charytatywnych, zbiórek, </w:t>
            </w:r>
          </w:p>
          <w:p w:rsidR="000E0C0C" w:rsidRPr="00920C26" w:rsidRDefault="00525F6F" w:rsidP="00525F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pomoc w placówkach dla dzieci niepełnosprawnych</w:t>
            </w:r>
          </w:p>
        </w:tc>
      </w:tr>
      <w:tr w:rsidR="00903F19" w:rsidTr="00987F6C">
        <w:tc>
          <w:tcPr>
            <w:tcW w:w="2943" w:type="dxa"/>
          </w:tcPr>
          <w:p w:rsidR="00F27396" w:rsidRPr="00F27396" w:rsidRDefault="00F27396" w:rsidP="00680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hAnsi="Times New Roman"/>
                <w:sz w:val="24"/>
                <w:szCs w:val="24"/>
              </w:rPr>
              <w:t>kształtowanie szacunku dla środowiska przyrodniczego</w:t>
            </w:r>
          </w:p>
          <w:p w:rsidR="00903F19" w:rsidRDefault="00903F19" w:rsidP="00F862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525F6F" w:rsidRPr="00920C26" w:rsidRDefault="00525F6F" w:rsidP="00525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udział w akcji sprzątanie świata.</w:t>
            </w:r>
          </w:p>
          <w:p w:rsidR="00525F6F" w:rsidRPr="00920C26" w:rsidRDefault="00525F6F" w:rsidP="00525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 xml:space="preserve">- udział w akcjach charytatywnych na rzecz zwierząt, </w:t>
            </w:r>
          </w:p>
          <w:p w:rsidR="00525F6F" w:rsidRPr="00920C26" w:rsidRDefault="00525F6F" w:rsidP="00525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wycieczki krajoznawcze,</w:t>
            </w:r>
          </w:p>
          <w:p w:rsidR="00903F19" w:rsidRPr="00920C26" w:rsidRDefault="00525F6F" w:rsidP="00525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spotkanie z Eko patrolem Straży Miejskiej</w:t>
            </w:r>
          </w:p>
        </w:tc>
      </w:tr>
      <w:tr w:rsidR="00903F19" w:rsidTr="00987F6C">
        <w:tc>
          <w:tcPr>
            <w:tcW w:w="2943" w:type="dxa"/>
          </w:tcPr>
          <w:p w:rsidR="00F27396" w:rsidRPr="00F27396" w:rsidRDefault="00F27396" w:rsidP="00680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396">
              <w:rPr>
                <w:rFonts w:ascii="Times New Roman" w:hAnsi="Times New Roman"/>
                <w:sz w:val="24"/>
                <w:szCs w:val="24"/>
              </w:rPr>
              <w:t>współpraca z rodzicami, opiekunami prawnymi wychowanków</w:t>
            </w:r>
          </w:p>
          <w:p w:rsidR="00903F19" w:rsidRDefault="00903F19" w:rsidP="00F862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525F6F" w:rsidRPr="00920C26" w:rsidRDefault="00525F6F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 xml:space="preserve">- kultywowanie uroczystości o charakterze rodzinnym – Dzień Matki, Dzień Babci, Dziadka, Święta Wielkanocne, Święta Bożego Narodzenia, </w:t>
            </w:r>
          </w:p>
          <w:p w:rsidR="00525F6F" w:rsidRPr="00920C26" w:rsidRDefault="00525F6F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współpraca z domem rodzinnym oraz instytucjami wspomagającymi wychowanie i opiekę:</w:t>
            </w:r>
          </w:p>
          <w:p w:rsidR="00525F6F" w:rsidRPr="00920C26" w:rsidRDefault="00525F6F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zainteresowanie sytuacją rodzinną i  materialną  wychowanków, pomoc dziecku potrzebującemu (udostępnienie  pomocy naukowych,  podręczników);</w:t>
            </w:r>
          </w:p>
          <w:p w:rsidR="00525F6F" w:rsidRPr="00920C26" w:rsidRDefault="00525F6F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 xml:space="preserve">- informowanie rodziców o zachowaniu ucznia i jego postępach </w:t>
            </w:r>
            <w:r w:rsidRPr="00920C26">
              <w:rPr>
                <w:rFonts w:ascii="Times New Roman" w:hAnsi="Times New Roman"/>
                <w:sz w:val="24"/>
                <w:szCs w:val="24"/>
              </w:rPr>
              <w:br/>
              <w:t>w nauce – zebrania, indywidualne konsultacje,</w:t>
            </w:r>
          </w:p>
          <w:p w:rsidR="00525F6F" w:rsidRPr="00920C26" w:rsidRDefault="00525F6F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współpraca  z Poradnią Psychologiczno-Pedagogiczną;</w:t>
            </w:r>
          </w:p>
          <w:p w:rsidR="00525F6F" w:rsidRPr="00920C26" w:rsidRDefault="00525F6F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współpraca  z sądami macierzystymi wychowanków;</w:t>
            </w:r>
          </w:p>
          <w:p w:rsidR="00525F6F" w:rsidRPr="00920C26" w:rsidRDefault="00525F6F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 xml:space="preserve">- współpraca    z ośrodkami pomocy społecznej i PCPR </w:t>
            </w:r>
            <w:r w:rsidR="00920C26">
              <w:rPr>
                <w:rFonts w:ascii="Times New Roman" w:hAnsi="Times New Roman"/>
                <w:sz w:val="24"/>
                <w:szCs w:val="24"/>
              </w:rPr>
              <w:br/>
            </w:r>
            <w:r w:rsidRPr="00920C26">
              <w:rPr>
                <w:rFonts w:ascii="Times New Roman" w:hAnsi="Times New Roman"/>
                <w:sz w:val="24"/>
                <w:szCs w:val="24"/>
              </w:rPr>
              <w:t>w miejscu zamieszkania wychowanków;</w:t>
            </w:r>
          </w:p>
          <w:p w:rsidR="00525F6F" w:rsidRPr="00920C26" w:rsidRDefault="00525F6F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 xml:space="preserve">- uroczyste zakończenie roku szkolnego z udziałem rodziców, </w:t>
            </w:r>
          </w:p>
          <w:p w:rsidR="00903F19" w:rsidRDefault="00525F6F" w:rsidP="00920C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mediacje: wychowanek – rodzic: wychowanek – wychowane</w:t>
            </w:r>
          </w:p>
        </w:tc>
      </w:tr>
      <w:tr w:rsidR="00680ED7" w:rsidTr="000E0C0C">
        <w:tc>
          <w:tcPr>
            <w:tcW w:w="9212" w:type="dxa"/>
            <w:gridSpan w:val="2"/>
          </w:tcPr>
          <w:p w:rsidR="00680ED7" w:rsidRDefault="00680ED7" w:rsidP="00680E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Sfera fizyczna</w:t>
            </w:r>
          </w:p>
        </w:tc>
      </w:tr>
      <w:tr w:rsidR="00903F19" w:rsidTr="00987F6C">
        <w:tc>
          <w:tcPr>
            <w:tcW w:w="2943" w:type="dxa"/>
          </w:tcPr>
          <w:p w:rsidR="00680ED7" w:rsidRPr="00680ED7" w:rsidRDefault="00680ED7" w:rsidP="00680ED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ED7">
              <w:rPr>
                <w:rFonts w:ascii="Times New Roman" w:hAnsi="Times New Roman"/>
                <w:bCs/>
                <w:sz w:val="24"/>
                <w:szCs w:val="24"/>
              </w:rPr>
              <w:t>promocja zdrowego trybu życia</w:t>
            </w:r>
          </w:p>
          <w:p w:rsidR="00903F19" w:rsidRDefault="00903F19" w:rsidP="00F862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9A177A" w:rsidRPr="00920C26" w:rsidRDefault="009A177A" w:rsidP="009A17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C26">
              <w:rPr>
                <w:rFonts w:ascii="Times New Roman" w:eastAsia="Times New Roman" w:hAnsi="Times New Roman"/>
                <w:sz w:val="24"/>
                <w:szCs w:val="24"/>
              </w:rPr>
              <w:t xml:space="preserve">- zajęcia informacyjne prowadzone przez pielęgniarkę, </w:t>
            </w:r>
          </w:p>
          <w:p w:rsidR="009A177A" w:rsidRPr="00920C26" w:rsidRDefault="009A177A" w:rsidP="009A17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podniesienie wiedzy nauczycieli i innych pracowników szkoły z zakresu narkomanii i środków odurzających oraz działań prozdrowotnych,</w:t>
            </w:r>
          </w:p>
          <w:p w:rsidR="00A110D0" w:rsidRPr="00920C26" w:rsidRDefault="00A110D0" w:rsidP="00A11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motywowanie do czynnego udziału w zajęciach sportowo – rekreacyjnych,</w:t>
            </w:r>
          </w:p>
          <w:p w:rsidR="00A110D0" w:rsidRPr="00920C26" w:rsidRDefault="00A110D0" w:rsidP="00A11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uczenie zasad prawidłowego odżywiania (zwrócenie uwagi na właściwe bilansowanie posiłków) – zajęcia z pielęgniarką</w:t>
            </w:r>
          </w:p>
          <w:p w:rsidR="009A177A" w:rsidRPr="00920C26" w:rsidRDefault="009A177A" w:rsidP="009A177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 xml:space="preserve">- zwrócenie uwagi na choroby cywilizacyjne i nawyki żywieniowe </w:t>
            </w:r>
            <w:r w:rsidR="00A110D0" w:rsidRPr="00920C26">
              <w:rPr>
                <w:rFonts w:ascii="Times New Roman" w:hAnsi="Times New Roman"/>
                <w:sz w:val="24"/>
                <w:szCs w:val="24"/>
              </w:rPr>
              <w:t>podczas zajęć w internacie, godzin wychowawczych, lekcji biologii</w:t>
            </w:r>
          </w:p>
          <w:p w:rsidR="00903F19" w:rsidRPr="00920C26" w:rsidRDefault="009A177A" w:rsidP="00A11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uświadamianie zagrożeń związanych  z  używkami (papierosy, alkohol, narkotyki  i inne środki psychoaktywne, leki, środki anaboliczne) przez terapeutę uzależnień,</w:t>
            </w:r>
          </w:p>
        </w:tc>
      </w:tr>
      <w:tr w:rsidR="00903F19" w:rsidTr="00987F6C">
        <w:tc>
          <w:tcPr>
            <w:tcW w:w="2943" w:type="dxa"/>
          </w:tcPr>
          <w:p w:rsidR="00903F19" w:rsidRDefault="00680ED7" w:rsidP="00A11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CA6679">
              <w:rPr>
                <w:rFonts w:ascii="Times New Roman" w:hAnsi="Times New Roman"/>
                <w:sz w:val="24"/>
                <w:szCs w:val="24"/>
              </w:rPr>
              <w:t>ształtowanie umiejętności podejmowania i realizacji zachowań prozdrowotnych</w:t>
            </w:r>
          </w:p>
        </w:tc>
        <w:tc>
          <w:tcPr>
            <w:tcW w:w="6269" w:type="dxa"/>
          </w:tcPr>
          <w:p w:rsidR="00A110D0" w:rsidRPr="00920C26" w:rsidRDefault="00A110D0" w:rsidP="00920C2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Neo3Symbol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dbałość o higienę osobistą, ze szczególnym zwróceniem uwagi na problemy związane z wiekiem dojrzewania,</w:t>
            </w:r>
          </w:p>
          <w:p w:rsidR="00903F19" w:rsidRPr="00920C26" w:rsidRDefault="00A110D0" w:rsidP="00920C2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eastAsia="Neo3Symbol" w:hAnsi="Times New Roman"/>
                <w:sz w:val="24"/>
                <w:szCs w:val="24"/>
              </w:rPr>
              <w:t xml:space="preserve">- </w:t>
            </w:r>
            <w:r w:rsidRPr="00920C26">
              <w:rPr>
                <w:rFonts w:ascii="Times New Roman" w:hAnsi="Times New Roman"/>
                <w:sz w:val="24"/>
                <w:szCs w:val="24"/>
              </w:rPr>
              <w:t>profilaktyka zdrowia (ubiór zależny od pory roku, higiena jamy ustnej, mycie rąk),</w:t>
            </w:r>
          </w:p>
        </w:tc>
      </w:tr>
      <w:tr w:rsidR="00903F19" w:rsidTr="00987F6C">
        <w:tc>
          <w:tcPr>
            <w:tcW w:w="2943" w:type="dxa"/>
          </w:tcPr>
          <w:p w:rsidR="00903F19" w:rsidRDefault="00680ED7" w:rsidP="00A11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</w:t>
            </w:r>
            <w:r w:rsidRPr="00CA6679">
              <w:rPr>
                <w:rFonts w:ascii="Times New Roman" w:hAnsi="Times New Roman"/>
                <w:sz w:val="24"/>
                <w:szCs w:val="24"/>
              </w:rPr>
              <w:t>odejmowanie działań na rzecz zdrowia i sprawności fizycznej wychowanków, propagowanie aktywnych form wypoczynku</w:t>
            </w:r>
          </w:p>
        </w:tc>
        <w:tc>
          <w:tcPr>
            <w:tcW w:w="6269" w:type="dxa"/>
          </w:tcPr>
          <w:p w:rsidR="00A110D0" w:rsidRPr="00920C26" w:rsidRDefault="00A110D0" w:rsidP="00920C2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 xml:space="preserve">- uświadomienie potrzeby ruchu, konieczności dbałości  </w:t>
            </w:r>
            <w:r w:rsidR="00920C26">
              <w:rPr>
                <w:rFonts w:ascii="Times New Roman" w:hAnsi="Times New Roman"/>
                <w:sz w:val="24"/>
                <w:szCs w:val="24"/>
              </w:rPr>
              <w:br/>
            </w:r>
            <w:r w:rsidRPr="00920C26">
              <w:rPr>
                <w:rFonts w:ascii="Times New Roman" w:hAnsi="Times New Roman"/>
                <w:sz w:val="24"/>
                <w:szCs w:val="24"/>
              </w:rPr>
              <w:t>o zdrowie fizyczne i psychiczne na lekcjach WF, godzinach wychowawczych, podczas spotkań z psychologiem, pedagogiem uzależnień,</w:t>
            </w:r>
          </w:p>
          <w:p w:rsidR="00A110D0" w:rsidRPr="00920C26" w:rsidRDefault="00A110D0" w:rsidP="00920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C26">
              <w:rPr>
                <w:rFonts w:ascii="Times New Roman" w:eastAsia="Times New Roman" w:hAnsi="Times New Roman"/>
                <w:sz w:val="24"/>
                <w:szCs w:val="24"/>
              </w:rPr>
              <w:t>- zajęcia pozalekcyjne wycieczki, rajdy,</w:t>
            </w:r>
          </w:p>
          <w:p w:rsidR="00903F19" w:rsidRPr="00920C26" w:rsidRDefault="00A110D0" w:rsidP="00920C2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C26">
              <w:rPr>
                <w:rFonts w:ascii="Times New Roman" w:eastAsia="Times New Roman" w:hAnsi="Times New Roman"/>
                <w:sz w:val="24"/>
                <w:szCs w:val="24"/>
              </w:rPr>
              <w:t xml:space="preserve">- zapewnienie możliwości alternatywnych form spędzania czasu wolnego – zajęcia sportowe, spacery, gry, </w:t>
            </w:r>
          </w:p>
        </w:tc>
      </w:tr>
      <w:tr w:rsidR="00903F19" w:rsidTr="00987F6C">
        <w:tc>
          <w:tcPr>
            <w:tcW w:w="2943" w:type="dxa"/>
          </w:tcPr>
          <w:p w:rsidR="00903F19" w:rsidRDefault="00680ED7" w:rsidP="00A11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uświadomienie wychowankom</w:t>
            </w:r>
            <w:r w:rsidRPr="00CA6679">
              <w:rPr>
                <w:rFonts w:ascii="Times New Roman" w:hAnsi="Times New Roman"/>
                <w:sz w:val="24"/>
                <w:szCs w:val="24"/>
              </w:rPr>
              <w:t xml:space="preserve"> zależności pomiędzy odpowiednim stylem życia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A6679">
              <w:rPr>
                <w:rFonts w:ascii="Times New Roman" w:hAnsi="Times New Roman"/>
                <w:sz w:val="24"/>
                <w:szCs w:val="24"/>
              </w:rPr>
              <w:t>a zdrowiem</w:t>
            </w:r>
          </w:p>
        </w:tc>
        <w:tc>
          <w:tcPr>
            <w:tcW w:w="6269" w:type="dxa"/>
          </w:tcPr>
          <w:p w:rsidR="00A110D0" w:rsidRPr="00920C26" w:rsidRDefault="00A110D0" w:rsidP="00A11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eastAsia="Neo3Symbol" w:hAnsi="Times New Roman"/>
                <w:sz w:val="24"/>
                <w:szCs w:val="24"/>
              </w:rPr>
              <w:t xml:space="preserve">- </w:t>
            </w:r>
            <w:r w:rsidRPr="00920C26">
              <w:rPr>
                <w:rFonts w:ascii="Times New Roman" w:hAnsi="Times New Roman"/>
                <w:sz w:val="24"/>
                <w:szCs w:val="24"/>
              </w:rPr>
              <w:t>propagowanie modelu rozsądnego korzystania z komputera, zasobów Internetu i telewizji podczas zajęć w internacie,</w:t>
            </w:r>
          </w:p>
          <w:p w:rsidR="00903F19" w:rsidRPr="00920C26" w:rsidRDefault="00903F19" w:rsidP="00F862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3F19" w:rsidTr="00987F6C">
        <w:tc>
          <w:tcPr>
            <w:tcW w:w="2943" w:type="dxa"/>
          </w:tcPr>
          <w:p w:rsidR="00903F19" w:rsidRDefault="00680ED7" w:rsidP="007728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CA6679">
              <w:rPr>
                <w:rFonts w:ascii="Times New Roman" w:hAnsi="Times New Roman"/>
                <w:sz w:val="24"/>
                <w:szCs w:val="24"/>
              </w:rPr>
              <w:t>ykorzyst</w:t>
            </w:r>
            <w:r>
              <w:rPr>
                <w:rFonts w:ascii="Times New Roman" w:hAnsi="Times New Roman"/>
                <w:sz w:val="24"/>
                <w:szCs w:val="24"/>
              </w:rPr>
              <w:t>ywanie</w:t>
            </w:r>
            <w:r w:rsidRPr="00CA6679">
              <w:rPr>
                <w:rFonts w:ascii="Times New Roman" w:hAnsi="Times New Roman"/>
                <w:sz w:val="24"/>
                <w:szCs w:val="24"/>
              </w:rPr>
              <w:t xml:space="preserve"> pozytywnych stron rywalizacji, korzyści płynących </w:t>
            </w:r>
            <w:r w:rsidR="00A110D0">
              <w:rPr>
                <w:rFonts w:ascii="Times New Roman" w:hAnsi="Times New Roman"/>
                <w:sz w:val="24"/>
                <w:szCs w:val="24"/>
              </w:rPr>
              <w:t xml:space="preserve">ze </w:t>
            </w:r>
            <w:r w:rsidRPr="00CA6679">
              <w:rPr>
                <w:rFonts w:ascii="Times New Roman" w:hAnsi="Times New Roman"/>
                <w:sz w:val="24"/>
                <w:szCs w:val="24"/>
              </w:rPr>
              <w:t xml:space="preserve">współdziałania, zasady fair-play w sporcie i w życiu, </w:t>
            </w:r>
          </w:p>
        </w:tc>
        <w:tc>
          <w:tcPr>
            <w:tcW w:w="6269" w:type="dxa"/>
          </w:tcPr>
          <w:p w:rsidR="00A110D0" w:rsidRPr="00920C26" w:rsidRDefault="00A110D0" w:rsidP="00A11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udział w zajęciach sportowych</w:t>
            </w:r>
          </w:p>
          <w:p w:rsidR="00A110D0" w:rsidRPr="00920C26" w:rsidRDefault="00A110D0" w:rsidP="00A11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udział w rozgrywkach, turniejach, zawodach sportowych,</w:t>
            </w:r>
          </w:p>
          <w:p w:rsidR="00A110D0" w:rsidRPr="00920C26" w:rsidRDefault="00A110D0" w:rsidP="00A11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zajęcia WF</w:t>
            </w:r>
          </w:p>
          <w:p w:rsidR="00A110D0" w:rsidRPr="00920C26" w:rsidRDefault="00A110D0" w:rsidP="00A11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rówieśnicze modelowanie postaw prozdrowotnych</w:t>
            </w:r>
          </w:p>
          <w:p w:rsidR="00903F19" w:rsidRPr="00920C26" w:rsidRDefault="00903F19" w:rsidP="00F862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ED7" w:rsidTr="000E0C0C">
        <w:tc>
          <w:tcPr>
            <w:tcW w:w="9212" w:type="dxa"/>
            <w:gridSpan w:val="2"/>
          </w:tcPr>
          <w:p w:rsidR="00680ED7" w:rsidRPr="00920C26" w:rsidRDefault="00680ED7" w:rsidP="001C29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C26">
              <w:rPr>
                <w:rFonts w:ascii="Times New Roman" w:hAnsi="Times New Roman"/>
                <w:b/>
                <w:sz w:val="24"/>
                <w:szCs w:val="24"/>
              </w:rPr>
              <w:t>Sfera emocjonalna</w:t>
            </w:r>
          </w:p>
        </w:tc>
      </w:tr>
      <w:tr w:rsidR="00903F19" w:rsidTr="00772870">
        <w:trPr>
          <w:trHeight w:val="2741"/>
        </w:trPr>
        <w:tc>
          <w:tcPr>
            <w:tcW w:w="2943" w:type="dxa"/>
          </w:tcPr>
          <w:p w:rsidR="00903F19" w:rsidRPr="00680ED7" w:rsidRDefault="00680ED7" w:rsidP="00680E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ED7">
              <w:rPr>
                <w:rFonts w:ascii="Times New Roman" w:hAnsi="Times New Roman"/>
                <w:sz w:val="24"/>
                <w:szCs w:val="24"/>
              </w:rPr>
              <w:t>kształtowanie pozytywnego obrazu własnej osoby,</w:t>
            </w:r>
          </w:p>
        </w:tc>
        <w:tc>
          <w:tcPr>
            <w:tcW w:w="6269" w:type="dxa"/>
          </w:tcPr>
          <w:p w:rsidR="007316BA" w:rsidRPr="00920C26" w:rsidRDefault="007316BA" w:rsidP="007316B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zajęcia z pedagogiem, psychologiem,</w:t>
            </w:r>
          </w:p>
          <w:p w:rsidR="007316BA" w:rsidRPr="00920C26" w:rsidRDefault="007316BA" w:rsidP="007316B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socjoterapia,</w:t>
            </w:r>
          </w:p>
          <w:p w:rsidR="007316BA" w:rsidRPr="00920C26" w:rsidRDefault="007316BA" w:rsidP="00920C2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godziny wychowawcze w szkole i zajęcia wychowawcze  w grupie internatowej,</w:t>
            </w:r>
          </w:p>
          <w:p w:rsidR="007316BA" w:rsidRPr="00920C26" w:rsidRDefault="007316BA" w:rsidP="007316B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zajęcia lekcyjne i zajęcia opiekuńczo-wychowawcze</w:t>
            </w:r>
          </w:p>
          <w:p w:rsidR="007316BA" w:rsidRPr="00920C26" w:rsidRDefault="007316BA" w:rsidP="007316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zajęcia sportowe</w:t>
            </w:r>
            <w:r w:rsidR="00A413F3" w:rsidRPr="00920C2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16BA" w:rsidRPr="00920C26" w:rsidRDefault="007316BA" w:rsidP="007316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72870">
              <w:rPr>
                <w:rFonts w:ascii="Times New Roman" w:hAnsi="Times New Roman"/>
                <w:sz w:val="24"/>
                <w:szCs w:val="24"/>
              </w:rPr>
              <w:t>zajęcia</w:t>
            </w:r>
            <w:r w:rsidRPr="00920C26">
              <w:rPr>
                <w:rFonts w:ascii="Times New Roman" w:hAnsi="Times New Roman"/>
                <w:sz w:val="24"/>
                <w:szCs w:val="24"/>
              </w:rPr>
              <w:t xml:space="preserve"> w grupach, koła zainteresowań, warsztaty, konkursy, </w:t>
            </w:r>
          </w:p>
          <w:p w:rsidR="00903F19" w:rsidRPr="00920C26" w:rsidRDefault="00A413F3" w:rsidP="007316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316BA" w:rsidRPr="00920C26">
              <w:rPr>
                <w:rFonts w:ascii="Times New Roman" w:hAnsi="Times New Roman"/>
                <w:sz w:val="24"/>
                <w:szCs w:val="24"/>
              </w:rPr>
              <w:t>przygotowanie programów artystycznych na uroczystości szkolne, prezentowanie talentów na forum szkoły,</w:t>
            </w:r>
          </w:p>
        </w:tc>
      </w:tr>
      <w:tr w:rsidR="00903F19" w:rsidTr="00987F6C">
        <w:tc>
          <w:tcPr>
            <w:tcW w:w="2943" w:type="dxa"/>
          </w:tcPr>
          <w:p w:rsidR="00680ED7" w:rsidRPr="001C2914" w:rsidRDefault="00680ED7" w:rsidP="007316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2914">
              <w:rPr>
                <w:rFonts w:ascii="Times New Roman" w:hAnsi="Times New Roman"/>
                <w:sz w:val="24"/>
                <w:szCs w:val="24"/>
              </w:rPr>
              <w:t xml:space="preserve">wspomaganie wychowanków </w:t>
            </w:r>
            <w:r w:rsidR="001C2914">
              <w:rPr>
                <w:rFonts w:ascii="Times New Roman" w:hAnsi="Times New Roman"/>
                <w:sz w:val="24"/>
                <w:szCs w:val="24"/>
              </w:rPr>
              <w:br/>
            </w:r>
            <w:r w:rsidRPr="001C2914">
              <w:rPr>
                <w:rFonts w:ascii="Times New Roman" w:hAnsi="Times New Roman"/>
                <w:sz w:val="24"/>
                <w:szCs w:val="24"/>
              </w:rPr>
              <w:t xml:space="preserve">w osiągnięciu </w:t>
            </w:r>
            <w:r w:rsidR="007316BA">
              <w:rPr>
                <w:rFonts w:ascii="Times New Roman" w:hAnsi="Times New Roman"/>
                <w:sz w:val="24"/>
                <w:szCs w:val="24"/>
              </w:rPr>
              <w:t>pełnej dojrzałości psychicznej</w:t>
            </w:r>
          </w:p>
          <w:p w:rsidR="00903F19" w:rsidRDefault="00903F19" w:rsidP="001C2914">
            <w:pPr>
              <w:pStyle w:val="Akapitzlist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7316BA" w:rsidRPr="00920C26" w:rsidRDefault="007316BA" w:rsidP="00920C2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zajęcia z pedagogiem, psychologiem,</w:t>
            </w:r>
          </w:p>
          <w:p w:rsidR="007316BA" w:rsidRPr="00920C26" w:rsidRDefault="007316BA" w:rsidP="00920C2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socjoterapia,</w:t>
            </w:r>
          </w:p>
          <w:p w:rsidR="007316BA" w:rsidRPr="00920C26" w:rsidRDefault="007316BA" w:rsidP="00920C2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godziny wychowawcze w szkole i zajęcia wychowawcze  w grupie internatowej,</w:t>
            </w:r>
          </w:p>
          <w:p w:rsidR="007316BA" w:rsidRPr="00920C26" w:rsidRDefault="007316BA" w:rsidP="00920C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zajęcia lekcyjne i zajęcia opiekuńczo-wychowawcze</w:t>
            </w:r>
          </w:p>
          <w:p w:rsidR="00903F19" w:rsidRPr="00920C26" w:rsidRDefault="007316BA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 xml:space="preserve">zajęcia sportowe, </w:t>
            </w:r>
          </w:p>
        </w:tc>
      </w:tr>
      <w:tr w:rsidR="00903F19" w:rsidTr="00987F6C">
        <w:tc>
          <w:tcPr>
            <w:tcW w:w="2943" w:type="dxa"/>
          </w:tcPr>
          <w:p w:rsidR="00903F19" w:rsidRDefault="001C2914" w:rsidP="007728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umiejętności</w:t>
            </w:r>
            <w:r w:rsidRPr="00CA6679">
              <w:rPr>
                <w:rFonts w:ascii="Times New Roman" w:hAnsi="Times New Roman"/>
                <w:sz w:val="24"/>
                <w:szCs w:val="24"/>
              </w:rPr>
              <w:t xml:space="preserve"> wskaz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ywania swoich </w:t>
            </w:r>
            <w:r w:rsidRPr="00CA6679">
              <w:rPr>
                <w:rFonts w:ascii="Times New Roman" w:hAnsi="Times New Roman"/>
                <w:sz w:val="24"/>
                <w:szCs w:val="24"/>
              </w:rPr>
              <w:t>mocn</w:t>
            </w:r>
            <w:r>
              <w:rPr>
                <w:rFonts w:ascii="Times New Roman" w:hAnsi="Times New Roman"/>
                <w:sz w:val="24"/>
                <w:szCs w:val="24"/>
              </w:rPr>
              <w:t>ych</w:t>
            </w:r>
            <w:r w:rsidRPr="00CA6679">
              <w:rPr>
                <w:rFonts w:ascii="Times New Roman" w:hAnsi="Times New Roman"/>
                <w:sz w:val="24"/>
                <w:szCs w:val="24"/>
              </w:rPr>
              <w:t xml:space="preserve"> i słab</w:t>
            </w:r>
            <w:r>
              <w:rPr>
                <w:rFonts w:ascii="Times New Roman" w:hAnsi="Times New Roman"/>
                <w:sz w:val="24"/>
                <w:szCs w:val="24"/>
              </w:rPr>
              <w:t>ych</w:t>
            </w:r>
            <w:r w:rsidRPr="00CA6679">
              <w:rPr>
                <w:rFonts w:ascii="Times New Roman" w:hAnsi="Times New Roman"/>
                <w:sz w:val="24"/>
                <w:szCs w:val="24"/>
              </w:rPr>
              <w:t xml:space="preserve"> stron</w:t>
            </w:r>
            <w:r w:rsidR="00772870">
              <w:rPr>
                <w:rFonts w:ascii="Times New Roman" w:hAnsi="Times New Roman"/>
                <w:sz w:val="24"/>
                <w:szCs w:val="24"/>
              </w:rPr>
              <w:t xml:space="preserve"> przez wychowanka</w:t>
            </w:r>
          </w:p>
        </w:tc>
        <w:tc>
          <w:tcPr>
            <w:tcW w:w="6269" w:type="dxa"/>
          </w:tcPr>
          <w:p w:rsidR="0020751E" w:rsidRPr="00920C26" w:rsidRDefault="0020751E" w:rsidP="00920C2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zajęcia z pedagogiem,</w:t>
            </w:r>
          </w:p>
          <w:p w:rsidR="0020751E" w:rsidRPr="00920C26" w:rsidRDefault="0020751E" w:rsidP="00920C2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zajęcia z psychologiem,</w:t>
            </w:r>
          </w:p>
          <w:p w:rsidR="0020751E" w:rsidRPr="00920C26" w:rsidRDefault="0020751E" w:rsidP="00920C2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socjoterapia,</w:t>
            </w:r>
          </w:p>
          <w:p w:rsidR="00903F19" w:rsidRPr="00920C26" w:rsidRDefault="0020751E" w:rsidP="00920C2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godziny wychowawcze w szkole i zajęcia wychowawcze  w grupie internatowej,</w:t>
            </w:r>
          </w:p>
        </w:tc>
      </w:tr>
      <w:tr w:rsidR="00903F19" w:rsidTr="00987F6C">
        <w:tc>
          <w:tcPr>
            <w:tcW w:w="2943" w:type="dxa"/>
          </w:tcPr>
          <w:p w:rsidR="00903F19" w:rsidRDefault="001C2914" w:rsidP="007316B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kształtowanie </w:t>
            </w:r>
            <w:r w:rsidR="00920C2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u wychowanków umiejętności</w:t>
            </w:r>
            <w:r w:rsidRPr="00CA6679">
              <w:rPr>
                <w:rFonts w:ascii="Times New Roman" w:hAnsi="Times New Roman"/>
                <w:sz w:val="24"/>
                <w:szCs w:val="24"/>
              </w:rPr>
              <w:t>, nazwa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 </w:t>
            </w:r>
            <w:r w:rsidRPr="00CA6679">
              <w:rPr>
                <w:rFonts w:ascii="Times New Roman" w:hAnsi="Times New Roman"/>
                <w:sz w:val="24"/>
                <w:szCs w:val="24"/>
              </w:rPr>
              <w:t>i kontrolowa</w:t>
            </w:r>
            <w:r>
              <w:rPr>
                <w:rFonts w:ascii="Times New Roman" w:hAnsi="Times New Roman"/>
                <w:sz w:val="24"/>
                <w:szCs w:val="24"/>
              </w:rPr>
              <w:t>nia</w:t>
            </w:r>
            <w:r w:rsidRPr="00CA6679">
              <w:rPr>
                <w:rFonts w:ascii="Times New Roman" w:hAnsi="Times New Roman"/>
                <w:sz w:val="24"/>
                <w:szCs w:val="24"/>
              </w:rPr>
              <w:t xml:space="preserve"> emocj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6269" w:type="dxa"/>
          </w:tcPr>
          <w:p w:rsidR="0020751E" w:rsidRPr="00920C26" w:rsidRDefault="0020751E" w:rsidP="00920C2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zajęcia z pedagogiem,</w:t>
            </w:r>
          </w:p>
          <w:p w:rsidR="0020751E" w:rsidRPr="00920C26" w:rsidRDefault="0020751E" w:rsidP="00920C2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zajęcia z psychologiem,</w:t>
            </w:r>
          </w:p>
          <w:p w:rsidR="0020751E" w:rsidRPr="00920C26" w:rsidRDefault="0020751E" w:rsidP="00920C2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socjoterapia,</w:t>
            </w:r>
          </w:p>
          <w:p w:rsidR="0020751E" w:rsidRPr="00920C26" w:rsidRDefault="0020751E" w:rsidP="00920C2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godziny wychowawcze w szkole i zajęcia wychowawcze  w grupie internatowej,</w:t>
            </w:r>
          </w:p>
          <w:p w:rsidR="0020751E" w:rsidRPr="00920C26" w:rsidRDefault="0020751E" w:rsidP="00920C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lastRenderedPageBreak/>
              <w:t>- zajęcia lekcyjne i zajęcia opiekuńczo-wychowawcze</w:t>
            </w:r>
          </w:p>
          <w:p w:rsidR="0020751E" w:rsidRPr="00920C26" w:rsidRDefault="0020751E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zajęcia sportowe</w:t>
            </w:r>
          </w:p>
          <w:p w:rsidR="00903F19" w:rsidRPr="00920C26" w:rsidRDefault="0020751E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 xml:space="preserve">- udział w turniejach, konkursach, olimpiadach, rozgrywkach sportowych, </w:t>
            </w:r>
          </w:p>
        </w:tc>
      </w:tr>
      <w:tr w:rsidR="00903F19" w:rsidTr="00987F6C">
        <w:tc>
          <w:tcPr>
            <w:tcW w:w="2943" w:type="dxa"/>
          </w:tcPr>
          <w:p w:rsidR="00903F19" w:rsidRPr="001C2914" w:rsidRDefault="007316BA" w:rsidP="007728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kształtowanie </w:t>
            </w:r>
            <w:r w:rsidR="001C2914" w:rsidRPr="001C2914">
              <w:rPr>
                <w:rFonts w:ascii="Times New Roman" w:hAnsi="Times New Roman"/>
                <w:sz w:val="24"/>
                <w:szCs w:val="24"/>
              </w:rPr>
              <w:t>umiejętności konstruktywnych sposobów rozwijania swoich predyspozycji i pokonywania potencjalnych trudności,</w:t>
            </w:r>
          </w:p>
        </w:tc>
        <w:tc>
          <w:tcPr>
            <w:tcW w:w="6269" w:type="dxa"/>
          </w:tcPr>
          <w:p w:rsidR="0020751E" w:rsidRPr="00920C26" w:rsidRDefault="0020751E" w:rsidP="00920C2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zajęcia z pedagogiem,</w:t>
            </w:r>
          </w:p>
          <w:p w:rsidR="0020751E" w:rsidRPr="00920C26" w:rsidRDefault="0020751E" w:rsidP="00920C2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zajęcia z psychologiem,</w:t>
            </w:r>
          </w:p>
          <w:p w:rsidR="0020751E" w:rsidRPr="00920C26" w:rsidRDefault="0020751E" w:rsidP="00920C2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socjoterapia,</w:t>
            </w:r>
          </w:p>
          <w:p w:rsidR="0020751E" w:rsidRPr="00920C26" w:rsidRDefault="0020751E" w:rsidP="00920C2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godziny wychowawcze w szkole i zajęcia wychowawcze  w grupie internatowej,</w:t>
            </w:r>
          </w:p>
          <w:p w:rsidR="0020751E" w:rsidRPr="00920C26" w:rsidRDefault="0020751E" w:rsidP="00920C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zajęcia lekcyjne i zajęcia opiekuńczo-wychowawcze</w:t>
            </w:r>
          </w:p>
          <w:p w:rsidR="0020751E" w:rsidRPr="00920C26" w:rsidRDefault="00A413F3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0751E" w:rsidRPr="00920C26">
              <w:rPr>
                <w:rFonts w:ascii="Times New Roman" w:hAnsi="Times New Roman"/>
                <w:sz w:val="24"/>
                <w:szCs w:val="24"/>
              </w:rPr>
              <w:t xml:space="preserve">zajęcia sportowe, </w:t>
            </w:r>
          </w:p>
          <w:p w:rsidR="00903F19" w:rsidRPr="00920C26" w:rsidRDefault="0020751E" w:rsidP="00920C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koła zainteresowań</w:t>
            </w:r>
          </w:p>
        </w:tc>
      </w:tr>
      <w:tr w:rsidR="00903F19" w:rsidTr="00987F6C">
        <w:tc>
          <w:tcPr>
            <w:tcW w:w="2943" w:type="dxa"/>
          </w:tcPr>
          <w:p w:rsidR="001C2914" w:rsidRPr="001C2914" w:rsidRDefault="001C2914" w:rsidP="007316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2914">
              <w:rPr>
                <w:rFonts w:ascii="Times New Roman" w:hAnsi="Times New Roman"/>
                <w:sz w:val="24"/>
                <w:szCs w:val="24"/>
              </w:rPr>
              <w:t>kształtowanie u wychowanków pożądanych reakcji  na przejawy demoralizacji,</w:t>
            </w:r>
          </w:p>
          <w:p w:rsidR="00903F19" w:rsidRDefault="00903F19" w:rsidP="00F862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20751E" w:rsidRPr="00920C26" w:rsidRDefault="0020751E" w:rsidP="00920C2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zajęcia z pedagogiem,</w:t>
            </w:r>
          </w:p>
          <w:p w:rsidR="0020751E" w:rsidRPr="00920C26" w:rsidRDefault="0020751E" w:rsidP="00920C2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zajęcia z psychologiem,</w:t>
            </w:r>
          </w:p>
          <w:p w:rsidR="0020751E" w:rsidRPr="00920C26" w:rsidRDefault="0020751E" w:rsidP="00920C2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socjoterapia,</w:t>
            </w:r>
          </w:p>
          <w:p w:rsidR="0020751E" w:rsidRPr="00920C26" w:rsidRDefault="0020751E" w:rsidP="00920C2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godziny wychowawcze w szkole i zajęcia wychowawcze  w grupie internatowej,</w:t>
            </w:r>
          </w:p>
          <w:p w:rsidR="0020751E" w:rsidRPr="00920C26" w:rsidRDefault="0020751E" w:rsidP="00920C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zajęcia lekcyjne i zajęcia opiekuńczo-wychowawcze</w:t>
            </w:r>
          </w:p>
          <w:p w:rsidR="00903F19" w:rsidRPr="00920C26" w:rsidRDefault="0020751E" w:rsidP="00920C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udział w zajęciach prowadzonych przez Policję, Straż Miejską</w:t>
            </w:r>
          </w:p>
        </w:tc>
      </w:tr>
      <w:tr w:rsidR="00903F19" w:rsidTr="00987F6C">
        <w:tc>
          <w:tcPr>
            <w:tcW w:w="2943" w:type="dxa"/>
          </w:tcPr>
          <w:p w:rsidR="001C2914" w:rsidRPr="001C2914" w:rsidRDefault="001C2914" w:rsidP="007316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2914">
              <w:rPr>
                <w:rFonts w:ascii="Times New Roman" w:hAnsi="Times New Roman"/>
                <w:sz w:val="24"/>
                <w:szCs w:val="24"/>
              </w:rPr>
              <w:t>kształtowanie u wychowanków empatii.</w:t>
            </w:r>
          </w:p>
          <w:p w:rsidR="00903F19" w:rsidRDefault="00903F19" w:rsidP="00F862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20751E" w:rsidRPr="00920C26" w:rsidRDefault="0020751E" w:rsidP="00207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 xml:space="preserve">- działalność charytatywna, </w:t>
            </w:r>
          </w:p>
          <w:p w:rsidR="00903F19" w:rsidRPr="00920C26" w:rsidRDefault="0020751E" w:rsidP="00920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wolontariat – pomoc w hospicjum, pomoc w schronisku dla zwierząt,</w:t>
            </w:r>
          </w:p>
        </w:tc>
      </w:tr>
      <w:tr w:rsidR="001C2914" w:rsidTr="000E0C0C">
        <w:tc>
          <w:tcPr>
            <w:tcW w:w="9212" w:type="dxa"/>
            <w:gridSpan w:val="2"/>
          </w:tcPr>
          <w:p w:rsidR="001C2914" w:rsidRPr="00920C26" w:rsidRDefault="001C2914" w:rsidP="001C29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C26">
              <w:rPr>
                <w:rFonts w:ascii="Times New Roman" w:hAnsi="Times New Roman"/>
                <w:b/>
                <w:sz w:val="24"/>
                <w:szCs w:val="24"/>
              </w:rPr>
              <w:t>Sfera aksjologiczna</w:t>
            </w:r>
          </w:p>
        </w:tc>
      </w:tr>
      <w:tr w:rsidR="00903F19" w:rsidTr="00987F6C">
        <w:tc>
          <w:tcPr>
            <w:tcW w:w="2943" w:type="dxa"/>
          </w:tcPr>
          <w:p w:rsidR="00903F19" w:rsidRPr="001C2914" w:rsidRDefault="001C2914" w:rsidP="00A413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2914">
              <w:rPr>
                <w:rFonts w:ascii="Times New Roman" w:hAnsi="Times New Roman"/>
                <w:sz w:val="24"/>
                <w:szCs w:val="24"/>
              </w:rPr>
              <w:t xml:space="preserve">upowszechnienie wiedzy na temat obowiązujących </w:t>
            </w:r>
            <w:r w:rsidR="00A413F3">
              <w:rPr>
                <w:rFonts w:ascii="Times New Roman" w:hAnsi="Times New Roman"/>
                <w:sz w:val="24"/>
                <w:szCs w:val="24"/>
              </w:rPr>
              <w:br/>
            </w:r>
            <w:r w:rsidRPr="001C2914">
              <w:rPr>
                <w:rFonts w:ascii="Times New Roman" w:hAnsi="Times New Roman"/>
                <w:sz w:val="24"/>
                <w:szCs w:val="24"/>
              </w:rPr>
              <w:t>w ośrodku i życiu społecznym norm</w:t>
            </w:r>
            <w:r w:rsidR="00A413F3">
              <w:rPr>
                <w:rFonts w:ascii="Times New Roman" w:hAnsi="Times New Roman"/>
                <w:sz w:val="24"/>
                <w:szCs w:val="24"/>
              </w:rPr>
              <w:br/>
            </w:r>
            <w:r w:rsidRPr="001C2914">
              <w:rPr>
                <w:rFonts w:ascii="Times New Roman" w:hAnsi="Times New Roman"/>
                <w:sz w:val="24"/>
                <w:szCs w:val="24"/>
              </w:rPr>
              <w:t xml:space="preserve"> i wartości,</w:t>
            </w:r>
          </w:p>
        </w:tc>
        <w:tc>
          <w:tcPr>
            <w:tcW w:w="6269" w:type="dxa"/>
          </w:tcPr>
          <w:p w:rsidR="00903F19" w:rsidRPr="00920C26" w:rsidRDefault="00A413F3" w:rsidP="00F8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zajęcia informacyjne w szkole i internacie,</w:t>
            </w:r>
          </w:p>
        </w:tc>
      </w:tr>
      <w:tr w:rsidR="00903F19" w:rsidTr="00987F6C">
        <w:tc>
          <w:tcPr>
            <w:tcW w:w="2943" w:type="dxa"/>
          </w:tcPr>
          <w:p w:rsidR="00903F19" w:rsidRPr="001C2914" w:rsidRDefault="001C2914" w:rsidP="00A413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2914">
              <w:rPr>
                <w:rFonts w:ascii="Times New Roman" w:hAnsi="Times New Roman"/>
                <w:sz w:val="24"/>
                <w:szCs w:val="24"/>
              </w:rPr>
              <w:t>wprowadzanie w świat wartości duchowych w oparciu o różne źródła (lektury, filmy, media, Internet).</w:t>
            </w:r>
          </w:p>
        </w:tc>
        <w:tc>
          <w:tcPr>
            <w:tcW w:w="6269" w:type="dxa"/>
          </w:tcPr>
          <w:p w:rsidR="00315B77" w:rsidRDefault="00A413F3" w:rsidP="00F8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20C26">
              <w:rPr>
                <w:rFonts w:ascii="Times New Roman" w:hAnsi="Times New Roman"/>
                <w:sz w:val="24"/>
                <w:szCs w:val="24"/>
              </w:rPr>
              <w:t>wyjścia do muzeum, teatru, na wystawy, udział w życiu kulturalnym miasta,</w:t>
            </w:r>
          </w:p>
          <w:p w:rsidR="00A00EC4" w:rsidRPr="00315B77" w:rsidRDefault="00A00EC4" w:rsidP="00315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B77" w:rsidTr="00987F6C">
        <w:tc>
          <w:tcPr>
            <w:tcW w:w="2943" w:type="dxa"/>
          </w:tcPr>
          <w:p w:rsidR="00315B77" w:rsidRPr="00315B77" w:rsidRDefault="00315B77" w:rsidP="00315B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5B77">
              <w:rPr>
                <w:rFonts w:ascii="Times New Roman" w:hAnsi="Times New Roman"/>
                <w:sz w:val="24"/>
                <w:szCs w:val="24"/>
              </w:rPr>
              <w:t xml:space="preserve">zapoznanie z dziedzictwem narodowym, europejskim </w:t>
            </w:r>
          </w:p>
          <w:p w:rsidR="00315B77" w:rsidRPr="001C2914" w:rsidRDefault="00315B77" w:rsidP="00315B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5B77">
              <w:rPr>
                <w:rFonts w:ascii="Times New Roman" w:hAnsi="Times New Roman"/>
                <w:sz w:val="24"/>
                <w:szCs w:val="24"/>
              </w:rPr>
              <w:t>i światowym – nauka szacunku i tolerancji,</w:t>
            </w:r>
          </w:p>
        </w:tc>
        <w:tc>
          <w:tcPr>
            <w:tcW w:w="6269" w:type="dxa"/>
          </w:tcPr>
          <w:p w:rsidR="00315B77" w:rsidRPr="00F46B4F" w:rsidRDefault="00315B77" w:rsidP="00F46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4F">
              <w:rPr>
                <w:rFonts w:ascii="Times New Roman" w:hAnsi="Times New Roman"/>
                <w:sz w:val="24"/>
                <w:szCs w:val="24"/>
              </w:rPr>
              <w:t>- wskazywanie autorytetów i wzorców moralnych</w:t>
            </w:r>
          </w:p>
          <w:p w:rsidR="00315B77" w:rsidRPr="00F46B4F" w:rsidRDefault="00315B77" w:rsidP="00F46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4F">
              <w:rPr>
                <w:rFonts w:ascii="Times New Roman" w:hAnsi="Times New Roman"/>
                <w:sz w:val="24"/>
                <w:szCs w:val="24"/>
              </w:rPr>
              <w:t>- uczenie właściwego pojęcia tolerancji, odwagi w reagowaniu na niesprawiedliwość, krzywdę drugiego człowieka, agresję podczas zajęć w internacie oraz godzin wychowawczych</w:t>
            </w:r>
          </w:p>
          <w:p w:rsidR="00315B77" w:rsidRPr="00F46B4F" w:rsidRDefault="00315B77" w:rsidP="00F46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4F">
              <w:rPr>
                <w:rFonts w:ascii="Times New Roman" w:hAnsi="Times New Roman"/>
                <w:sz w:val="24"/>
                <w:szCs w:val="24"/>
              </w:rPr>
              <w:t xml:space="preserve">- wycieczki do kina, teatru, na wystawy, </w:t>
            </w:r>
          </w:p>
          <w:p w:rsidR="00315B77" w:rsidRPr="00F46B4F" w:rsidRDefault="00315B77" w:rsidP="00F46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4F">
              <w:rPr>
                <w:rFonts w:ascii="Times New Roman" w:hAnsi="Times New Roman"/>
                <w:sz w:val="24"/>
                <w:szCs w:val="24"/>
              </w:rPr>
              <w:t xml:space="preserve">- zapoznanie podczas wycieczek i spacerów z ważnymi miejscami </w:t>
            </w:r>
          </w:p>
          <w:p w:rsidR="00315B77" w:rsidRPr="00F46B4F" w:rsidRDefault="00315B77" w:rsidP="00F46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4F">
              <w:rPr>
                <w:rFonts w:ascii="Times New Roman" w:hAnsi="Times New Roman"/>
                <w:sz w:val="24"/>
                <w:szCs w:val="24"/>
              </w:rPr>
              <w:t>i pomnikami w Warszawie</w:t>
            </w:r>
          </w:p>
          <w:p w:rsidR="00315B77" w:rsidRPr="00F46B4F" w:rsidRDefault="00315B77" w:rsidP="00F46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4F">
              <w:rPr>
                <w:rFonts w:ascii="Times New Roman" w:hAnsi="Times New Roman"/>
                <w:sz w:val="24"/>
                <w:szCs w:val="24"/>
              </w:rPr>
              <w:t>- udział w imprezach kulturalnych</w:t>
            </w:r>
          </w:p>
          <w:p w:rsidR="00315B77" w:rsidRPr="00F46B4F" w:rsidRDefault="00315B77" w:rsidP="00F46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4F">
              <w:rPr>
                <w:rFonts w:ascii="Times New Roman" w:hAnsi="Times New Roman"/>
                <w:sz w:val="24"/>
                <w:szCs w:val="24"/>
              </w:rPr>
              <w:t>- organizowanie apeli, spektakli,</w:t>
            </w:r>
          </w:p>
          <w:p w:rsidR="00315B77" w:rsidRPr="00F46B4F" w:rsidRDefault="00315B77" w:rsidP="00F46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rozwój poszanowania dziedzictwa narodowego </w:t>
            </w:r>
          </w:p>
          <w:p w:rsidR="00315B77" w:rsidRPr="00F46B4F" w:rsidRDefault="00315B77" w:rsidP="00F46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4F">
              <w:rPr>
                <w:rFonts w:ascii="Times New Roman" w:hAnsi="Times New Roman"/>
                <w:sz w:val="24"/>
                <w:szCs w:val="24"/>
              </w:rPr>
              <w:t xml:space="preserve">i kształtowanie świadomości narodowej podczas udziału </w:t>
            </w:r>
          </w:p>
          <w:p w:rsidR="00315B77" w:rsidRPr="00F46B4F" w:rsidRDefault="00315B77" w:rsidP="00F46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4F">
              <w:rPr>
                <w:rFonts w:ascii="Times New Roman" w:hAnsi="Times New Roman"/>
                <w:sz w:val="24"/>
                <w:szCs w:val="24"/>
              </w:rPr>
              <w:t>w uroczystościach, świętach narodowych, obchodach, apelach, na lekcjach historii,</w:t>
            </w:r>
          </w:p>
          <w:p w:rsidR="00315B77" w:rsidRPr="00F46B4F" w:rsidRDefault="00315B77" w:rsidP="00F46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4F">
              <w:rPr>
                <w:rFonts w:ascii="Times New Roman" w:hAnsi="Times New Roman"/>
                <w:sz w:val="24"/>
                <w:szCs w:val="24"/>
              </w:rPr>
              <w:t>- poznanie kultury rodzimej, zaznajamianie z kulturą regionu – lekcje historii, geografii</w:t>
            </w:r>
          </w:p>
          <w:p w:rsidR="00315B77" w:rsidRPr="00F46B4F" w:rsidRDefault="00315B77" w:rsidP="00F46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4F">
              <w:rPr>
                <w:rFonts w:ascii="Times New Roman" w:hAnsi="Times New Roman"/>
                <w:sz w:val="24"/>
                <w:szCs w:val="24"/>
              </w:rPr>
              <w:t>- poznanie dorobku kulturalnego Europy, świata – podczas wycieczek do muzeum, na wystawy, spotkań z pracownikami stowarzyszeń, fundacji,</w:t>
            </w:r>
          </w:p>
          <w:p w:rsidR="00315B77" w:rsidRPr="00F46B4F" w:rsidRDefault="00315B77" w:rsidP="00F46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4F">
              <w:rPr>
                <w:rFonts w:ascii="Times New Roman" w:hAnsi="Times New Roman"/>
                <w:sz w:val="24"/>
                <w:szCs w:val="24"/>
              </w:rPr>
              <w:t xml:space="preserve">- wykształcenie postawy tolerancji i szacunku dla innych narodów, kultur, religii podczas zajęć na godzinie wychowawczej, w internacie, podczas wycieczek </w:t>
            </w:r>
          </w:p>
          <w:p w:rsidR="00315B77" w:rsidRPr="00F46B4F" w:rsidRDefault="00315B77" w:rsidP="00F46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4F">
              <w:rPr>
                <w:rFonts w:ascii="Times New Roman" w:hAnsi="Times New Roman"/>
                <w:sz w:val="24"/>
                <w:szCs w:val="24"/>
              </w:rPr>
              <w:t xml:space="preserve">- kształtowanie szacunku dla tradycji, historii i religii - </w:t>
            </w:r>
          </w:p>
          <w:p w:rsidR="00315B77" w:rsidRPr="00F46B4F" w:rsidRDefault="00315B77" w:rsidP="00F46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4F">
              <w:rPr>
                <w:rFonts w:ascii="Times New Roman" w:hAnsi="Times New Roman"/>
                <w:sz w:val="24"/>
                <w:szCs w:val="24"/>
              </w:rPr>
              <w:t>organizowanie apeli z okazji rocznic ważnych wydarzeń związanych z historią naszego kraju</w:t>
            </w:r>
          </w:p>
          <w:p w:rsidR="00315B77" w:rsidRPr="00920C26" w:rsidRDefault="00315B77" w:rsidP="00F46B4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B4F">
              <w:rPr>
                <w:rFonts w:ascii="Times New Roman" w:hAnsi="Times New Roman"/>
                <w:sz w:val="24"/>
                <w:szCs w:val="24"/>
              </w:rPr>
              <w:t>- porządkowanie zaniedbanych grobów na cmentarzu</w:t>
            </w:r>
          </w:p>
        </w:tc>
      </w:tr>
      <w:tr w:rsidR="00903F19" w:rsidTr="00F46B4F">
        <w:trPr>
          <w:trHeight w:val="842"/>
        </w:trPr>
        <w:tc>
          <w:tcPr>
            <w:tcW w:w="2943" w:type="dxa"/>
          </w:tcPr>
          <w:p w:rsidR="00903F19" w:rsidRPr="001C2914" w:rsidRDefault="00F46B4F" w:rsidP="00A413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2914">
              <w:rPr>
                <w:rFonts w:ascii="Times New Roman" w:hAnsi="Times New Roman"/>
                <w:sz w:val="24"/>
                <w:szCs w:val="24"/>
              </w:rPr>
              <w:lastRenderedPageBreak/>
              <w:t>kształtowanie postawy twórczej</w:t>
            </w:r>
          </w:p>
        </w:tc>
        <w:tc>
          <w:tcPr>
            <w:tcW w:w="6269" w:type="dxa"/>
          </w:tcPr>
          <w:p w:rsidR="00F46B4F" w:rsidRPr="00920C26" w:rsidRDefault="00F46B4F" w:rsidP="00F46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 xml:space="preserve">- tworzenie gazetek ściennych, </w:t>
            </w:r>
          </w:p>
          <w:p w:rsidR="00903F19" w:rsidRPr="00920C26" w:rsidRDefault="00F46B4F" w:rsidP="00F46B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0C26">
              <w:rPr>
                <w:rFonts w:ascii="Times New Roman" w:hAnsi="Times New Roman"/>
                <w:sz w:val="24"/>
                <w:szCs w:val="24"/>
              </w:rPr>
              <w:t>- korzystanie z pracowni multimedialnej,</w:t>
            </w:r>
          </w:p>
        </w:tc>
      </w:tr>
    </w:tbl>
    <w:p w:rsidR="00F46B4F" w:rsidRDefault="00F46B4F" w:rsidP="00F86219">
      <w:pPr>
        <w:jc w:val="both"/>
        <w:rPr>
          <w:rFonts w:ascii="Times New Roman" w:hAnsi="Times New Roman"/>
          <w:b/>
          <w:sz w:val="24"/>
          <w:szCs w:val="24"/>
        </w:rPr>
      </w:pPr>
    </w:p>
    <w:p w:rsidR="00F86219" w:rsidRPr="00F46B4F" w:rsidRDefault="00F86219" w:rsidP="00F46B4F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b/>
          <w:sz w:val="24"/>
          <w:szCs w:val="24"/>
        </w:rPr>
      </w:pPr>
      <w:r w:rsidRPr="00F46B4F">
        <w:rPr>
          <w:rFonts w:ascii="Times New Roman" w:hAnsi="Times New Roman"/>
          <w:b/>
          <w:sz w:val="24"/>
          <w:szCs w:val="24"/>
        </w:rPr>
        <w:t>Zasady ewaluacji programu wychowawczo-profilaktycznego</w:t>
      </w:r>
    </w:p>
    <w:p w:rsidR="00F86219" w:rsidRPr="00665495" w:rsidRDefault="00F86219" w:rsidP="00F86219">
      <w:pPr>
        <w:jc w:val="both"/>
        <w:rPr>
          <w:rFonts w:ascii="Times New Roman" w:hAnsi="Times New Roman"/>
          <w:sz w:val="24"/>
          <w:szCs w:val="24"/>
        </w:rPr>
      </w:pPr>
      <w:r w:rsidRPr="00665495">
        <w:rPr>
          <w:rFonts w:ascii="Times New Roman" w:hAnsi="Times New Roman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F86219" w:rsidRPr="00665495" w:rsidRDefault="00F86219" w:rsidP="004C79A2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65495">
        <w:rPr>
          <w:rFonts w:ascii="Times New Roman" w:hAnsi="Times New Roman"/>
          <w:sz w:val="24"/>
          <w:szCs w:val="24"/>
        </w:rPr>
        <w:t xml:space="preserve">obserwację zachowań </w:t>
      </w:r>
      <w:r w:rsidR="00087CBA">
        <w:rPr>
          <w:rFonts w:ascii="Times New Roman" w:hAnsi="Times New Roman"/>
          <w:sz w:val="24"/>
          <w:szCs w:val="24"/>
        </w:rPr>
        <w:t xml:space="preserve">wychowanków </w:t>
      </w:r>
      <w:r w:rsidRPr="00665495">
        <w:rPr>
          <w:rFonts w:ascii="Times New Roman" w:hAnsi="Times New Roman"/>
          <w:sz w:val="24"/>
          <w:szCs w:val="24"/>
        </w:rPr>
        <w:t>i zachodzących w tym zakresie zmian,</w:t>
      </w:r>
    </w:p>
    <w:p w:rsidR="00F86219" w:rsidRPr="00665495" w:rsidRDefault="00F86219" w:rsidP="004C79A2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65495">
        <w:rPr>
          <w:rFonts w:ascii="Times New Roman" w:hAnsi="Times New Roman"/>
          <w:sz w:val="24"/>
          <w:szCs w:val="24"/>
        </w:rPr>
        <w:t>analizę dokumentacji,</w:t>
      </w:r>
    </w:p>
    <w:p w:rsidR="00F86219" w:rsidRPr="00665495" w:rsidRDefault="00F86219" w:rsidP="004C79A2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65495">
        <w:rPr>
          <w:rFonts w:ascii="Times New Roman" w:hAnsi="Times New Roman"/>
          <w:sz w:val="24"/>
          <w:szCs w:val="24"/>
        </w:rPr>
        <w:t>przeprowadzanie ankiet, kwestionariuszy wśród uczniów, rodziców i nauczycieli,</w:t>
      </w:r>
    </w:p>
    <w:p w:rsidR="00F86219" w:rsidRPr="00665495" w:rsidRDefault="00F86219" w:rsidP="004C79A2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65495">
        <w:rPr>
          <w:rFonts w:ascii="Times New Roman" w:hAnsi="Times New Roman"/>
          <w:sz w:val="24"/>
          <w:szCs w:val="24"/>
        </w:rPr>
        <w:t>rozmowy z rodzicami,</w:t>
      </w:r>
    </w:p>
    <w:p w:rsidR="00F86219" w:rsidRPr="00665495" w:rsidRDefault="00F86219" w:rsidP="004C79A2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65495">
        <w:rPr>
          <w:rFonts w:ascii="Times New Roman" w:hAnsi="Times New Roman"/>
          <w:sz w:val="24"/>
          <w:szCs w:val="24"/>
        </w:rPr>
        <w:t>wymianę spostrzeżeń w zespołach wychowawców i nauczycieli,</w:t>
      </w:r>
    </w:p>
    <w:p w:rsidR="00F86219" w:rsidRPr="00665495" w:rsidRDefault="00F86219" w:rsidP="004C79A2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65495">
        <w:rPr>
          <w:rFonts w:ascii="Times New Roman" w:hAnsi="Times New Roman"/>
          <w:sz w:val="24"/>
          <w:szCs w:val="24"/>
        </w:rPr>
        <w:t>analizę przypadków.</w:t>
      </w:r>
    </w:p>
    <w:p w:rsidR="00F86219" w:rsidRPr="00665495" w:rsidRDefault="00F86219" w:rsidP="00F86219">
      <w:pPr>
        <w:jc w:val="both"/>
        <w:rPr>
          <w:rFonts w:ascii="Times New Roman" w:hAnsi="Times New Roman"/>
          <w:sz w:val="24"/>
          <w:szCs w:val="24"/>
        </w:rPr>
      </w:pPr>
      <w:r w:rsidRPr="00665495">
        <w:rPr>
          <w:rFonts w:ascii="Times New Roman" w:hAnsi="Times New Roman"/>
          <w:sz w:val="24"/>
          <w:szCs w:val="24"/>
        </w:rPr>
        <w:t xml:space="preserve">Ewaluacja programu przeprowadzana będzie w każdym roku szkolnym przez </w:t>
      </w:r>
      <w:r w:rsidRPr="001473B3">
        <w:rPr>
          <w:rFonts w:ascii="Times New Roman" w:hAnsi="Times New Roman"/>
          <w:sz w:val="24"/>
          <w:szCs w:val="24"/>
        </w:rPr>
        <w:t xml:space="preserve">zespół wychowawczo-profilaktyczny </w:t>
      </w:r>
      <w:r w:rsidRPr="00665495">
        <w:rPr>
          <w:rFonts w:ascii="Times New Roman" w:hAnsi="Times New Roman"/>
          <w:sz w:val="24"/>
          <w:szCs w:val="24"/>
        </w:rPr>
        <w:t>powołany przez dyrektora. Zadaniem Zespołu jest opracowanie planu ewaluacji, organizacja badań oraz opracowanie wyników. Z wynikami prac zespołu w formie raportu ewaluacyjnego zostanie zapoznana Rada Pedagogiczna</w:t>
      </w:r>
      <w:r w:rsidR="005B4520">
        <w:rPr>
          <w:rFonts w:ascii="Times New Roman" w:hAnsi="Times New Roman"/>
          <w:sz w:val="24"/>
          <w:szCs w:val="24"/>
        </w:rPr>
        <w:t>.</w:t>
      </w:r>
      <w:bookmarkStart w:id="2" w:name="_GoBack"/>
      <w:bookmarkEnd w:id="2"/>
      <w:r w:rsidRPr="00665495">
        <w:rPr>
          <w:rFonts w:ascii="Times New Roman" w:hAnsi="Times New Roman"/>
          <w:sz w:val="24"/>
          <w:szCs w:val="24"/>
        </w:rPr>
        <w:t xml:space="preserve"> </w:t>
      </w:r>
    </w:p>
    <w:p w:rsidR="00F86219" w:rsidRPr="00665495" w:rsidRDefault="00F86219" w:rsidP="00F86219">
      <w:pPr>
        <w:jc w:val="both"/>
        <w:rPr>
          <w:rFonts w:ascii="Times New Roman" w:hAnsi="Times New Roman"/>
          <w:sz w:val="24"/>
          <w:szCs w:val="24"/>
        </w:rPr>
      </w:pPr>
    </w:p>
    <w:p w:rsidR="00F86219" w:rsidRPr="00F46B4F" w:rsidRDefault="00F86219" w:rsidP="00F86219">
      <w:pPr>
        <w:jc w:val="both"/>
        <w:rPr>
          <w:rFonts w:ascii="Times New Roman" w:hAnsi="Times New Roman"/>
          <w:i/>
          <w:sz w:val="24"/>
          <w:szCs w:val="24"/>
        </w:rPr>
      </w:pPr>
      <w:r w:rsidRPr="00F46B4F">
        <w:rPr>
          <w:rFonts w:ascii="Times New Roman" w:hAnsi="Times New Roman"/>
          <w:i/>
          <w:sz w:val="24"/>
          <w:szCs w:val="24"/>
        </w:rPr>
        <w:t xml:space="preserve">Program wychowawczo-profilaktyczny został uchwalony przez Radą Pedagogiczną </w:t>
      </w:r>
      <w:r w:rsidR="00087CBA" w:rsidRPr="00F46B4F">
        <w:rPr>
          <w:rFonts w:ascii="Times New Roman" w:hAnsi="Times New Roman"/>
          <w:i/>
          <w:sz w:val="24"/>
          <w:szCs w:val="24"/>
        </w:rPr>
        <w:t xml:space="preserve">Młodzieżowego Ośrodka Socjoterapii nr 7 </w:t>
      </w:r>
      <w:r w:rsidR="005B4520" w:rsidRPr="005B4520">
        <w:rPr>
          <w:rFonts w:ascii="Times New Roman" w:hAnsi="Times New Roman"/>
          <w:i/>
          <w:sz w:val="24"/>
          <w:szCs w:val="24"/>
        </w:rPr>
        <w:t>w dniu …………………………………..……………..</w:t>
      </w:r>
      <w:r w:rsidR="005B4520">
        <w:rPr>
          <w:rFonts w:ascii="Times New Roman" w:hAnsi="Times New Roman"/>
          <w:i/>
          <w:sz w:val="24"/>
          <w:szCs w:val="24"/>
        </w:rPr>
        <w:t xml:space="preserve"> po konsultacji z rodzicami/</w:t>
      </w:r>
      <w:r w:rsidR="00087CBA" w:rsidRPr="00F46B4F">
        <w:rPr>
          <w:rFonts w:ascii="Times New Roman" w:hAnsi="Times New Roman"/>
          <w:i/>
          <w:sz w:val="24"/>
          <w:szCs w:val="24"/>
        </w:rPr>
        <w:t xml:space="preserve"> opiekunami prawnymi wychowanków</w:t>
      </w:r>
      <w:r w:rsidR="005B4520">
        <w:rPr>
          <w:rFonts w:ascii="Times New Roman" w:hAnsi="Times New Roman"/>
          <w:i/>
          <w:sz w:val="24"/>
          <w:szCs w:val="24"/>
        </w:rPr>
        <w:t xml:space="preserve"> i Samorządem Uczniowskim</w:t>
      </w:r>
      <w:r w:rsidR="00087CBA" w:rsidRPr="00F46B4F">
        <w:rPr>
          <w:rFonts w:ascii="Times New Roman" w:hAnsi="Times New Roman"/>
          <w:i/>
          <w:sz w:val="24"/>
          <w:szCs w:val="24"/>
        </w:rPr>
        <w:t xml:space="preserve"> </w:t>
      </w:r>
    </w:p>
    <w:p w:rsidR="00E92B57" w:rsidRPr="00665495" w:rsidRDefault="00E92B57">
      <w:pPr>
        <w:rPr>
          <w:rFonts w:ascii="Times New Roman" w:hAnsi="Times New Roman"/>
        </w:rPr>
      </w:pPr>
    </w:p>
    <w:sectPr w:rsidR="00E92B57" w:rsidRPr="00665495" w:rsidSect="00FC59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564" w:rsidRDefault="00DB6564" w:rsidP="00431797">
      <w:pPr>
        <w:spacing w:after="0" w:line="240" w:lineRule="auto"/>
      </w:pPr>
      <w:r>
        <w:separator/>
      </w:r>
    </w:p>
  </w:endnote>
  <w:endnote w:type="continuationSeparator" w:id="0">
    <w:p w:rsidR="00DB6564" w:rsidRDefault="00DB6564" w:rsidP="0043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Neo3Symbol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053516"/>
      <w:docPartObj>
        <w:docPartGallery w:val="Page Numbers (Bottom of Page)"/>
        <w:docPartUnique/>
      </w:docPartObj>
    </w:sdtPr>
    <w:sdtEndPr/>
    <w:sdtContent>
      <w:p w:rsidR="00D05A02" w:rsidRDefault="00D05A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520">
          <w:rPr>
            <w:noProof/>
          </w:rPr>
          <w:t>18</w:t>
        </w:r>
        <w:r>
          <w:fldChar w:fldCharType="end"/>
        </w:r>
      </w:p>
    </w:sdtContent>
  </w:sdt>
  <w:p w:rsidR="00D05A02" w:rsidRDefault="00D05A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564" w:rsidRDefault="00DB6564" w:rsidP="00431797">
      <w:pPr>
        <w:spacing w:after="0" w:line="240" w:lineRule="auto"/>
      </w:pPr>
      <w:r>
        <w:separator/>
      </w:r>
    </w:p>
  </w:footnote>
  <w:footnote w:type="continuationSeparator" w:id="0">
    <w:p w:rsidR="00DB6564" w:rsidRDefault="00DB6564" w:rsidP="00431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" w15:restartNumberingAfterBreak="0">
    <w:nsid w:val="00000009"/>
    <w:multiLevelType w:val="singleLevel"/>
    <w:tmpl w:val="5242272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000000"/>
        <w:sz w:val="24"/>
        <w:szCs w:val="28"/>
      </w:rPr>
    </w:lvl>
  </w:abstractNum>
  <w:abstractNum w:abstractNumId="3" w15:restartNumberingAfterBreak="0">
    <w:nsid w:val="0000000B"/>
    <w:multiLevelType w:val="singleLevel"/>
    <w:tmpl w:val="2D964004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</w:abstractNum>
  <w:abstractNum w:abstractNumId="4" w15:restartNumberingAfterBreak="0">
    <w:nsid w:val="0000000C"/>
    <w:multiLevelType w:val="singleLevel"/>
    <w:tmpl w:val="0000000C"/>
    <w:name w:val="WW8Num11"/>
    <w:lvl w:ilvl="0">
      <w:start w:val="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4"/>
        <w:szCs w:val="24"/>
      </w:rPr>
    </w:lvl>
  </w:abstractNum>
  <w:abstractNum w:abstractNumId="6" w15:restartNumberingAfterBreak="0">
    <w:nsid w:val="00000018"/>
    <w:multiLevelType w:val="singleLevel"/>
    <w:tmpl w:val="00000018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4"/>
        <w:szCs w:val="24"/>
      </w:rPr>
    </w:lvl>
  </w:abstractNum>
  <w:abstractNum w:abstractNumId="7" w15:restartNumberingAfterBreak="0">
    <w:nsid w:val="00000019"/>
    <w:multiLevelType w:val="singleLevel"/>
    <w:tmpl w:val="00000019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1A"/>
    <w:multiLevelType w:val="single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4"/>
        <w:szCs w:val="24"/>
      </w:rPr>
    </w:lvl>
  </w:abstractNum>
  <w:abstractNum w:abstractNumId="9" w15:restartNumberingAfterBreak="0">
    <w:nsid w:val="0000001E"/>
    <w:multiLevelType w:val="singleLevel"/>
    <w:tmpl w:val="0000001E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4"/>
        <w:szCs w:val="24"/>
      </w:rPr>
    </w:lvl>
  </w:abstractNum>
  <w:abstractNum w:abstractNumId="10" w15:restartNumberingAfterBreak="0">
    <w:nsid w:val="00000024"/>
    <w:multiLevelType w:val="singleLevel"/>
    <w:tmpl w:val="00000024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2" w15:restartNumberingAfterBreak="0">
    <w:nsid w:val="00000031"/>
    <w:multiLevelType w:val="singleLevel"/>
    <w:tmpl w:val="00000031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3" w15:restartNumberingAfterBreak="0">
    <w:nsid w:val="0000003B"/>
    <w:multiLevelType w:val="singleLevel"/>
    <w:tmpl w:val="0000003B"/>
    <w:name w:val="WW8Num6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4" w15:restartNumberingAfterBreak="0">
    <w:nsid w:val="040278D0"/>
    <w:multiLevelType w:val="hybridMultilevel"/>
    <w:tmpl w:val="02000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A187B7A"/>
    <w:multiLevelType w:val="hybridMultilevel"/>
    <w:tmpl w:val="7CFEB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5A5FE4"/>
    <w:multiLevelType w:val="hybridMultilevel"/>
    <w:tmpl w:val="02000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D95A12"/>
    <w:multiLevelType w:val="hybridMultilevel"/>
    <w:tmpl w:val="7CFEB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F81F20"/>
    <w:multiLevelType w:val="hybridMultilevel"/>
    <w:tmpl w:val="45147F76"/>
    <w:lvl w:ilvl="0" w:tplc="7FAC50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ACE0DF4"/>
    <w:multiLevelType w:val="hybridMultilevel"/>
    <w:tmpl w:val="B7D885B4"/>
    <w:lvl w:ilvl="0" w:tplc="E3DAACDE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AE0A27"/>
    <w:multiLevelType w:val="hybridMultilevel"/>
    <w:tmpl w:val="02000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EF5DD5"/>
    <w:multiLevelType w:val="hybridMultilevel"/>
    <w:tmpl w:val="02000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1C765A"/>
    <w:multiLevelType w:val="hybridMultilevel"/>
    <w:tmpl w:val="B7D885B4"/>
    <w:lvl w:ilvl="0" w:tplc="E3DAACDE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176FC"/>
    <w:multiLevelType w:val="hybridMultilevel"/>
    <w:tmpl w:val="BF1E576E"/>
    <w:lvl w:ilvl="0" w:tplc="8AA441B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C1101A"/>
    <w:multiLevelType w:val="hybridMultilevel"/>
    <w:tmpl w:val="F24A8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2B6AEB"/>
    <w:multiLevelType w:val="hybridMultilevel"/>
    <w:tmpl w:val="0826067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904BCC"/>
    <w:multiLevelType w:val="hybridMultilevel"/>
    <w:tmpl w:val="02000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5E5A2A"/>
    <w:multiLevelType w:val="hybridMultilevel"/>
    <w:tmpl w:val="BF1E576E"/>
    <w:lvl w:ilvl="0" w:tplc="8AA441B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02293"/>
    <w:multiLevelType w:val="hybridMultilevel"/>
    <w:tmpl w:val="4FDC28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9A2D72"/>
    <w:multiLevelType w:val="hybridMultilevel"/>
    <w:tmpl w:val="783AD4EC"/>
    <w:lvl w:ilvl="0" w:tplc="0CD0071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637638"/>
    <w:multiLevelType w:val="hybridMultilevel"/>
    <w:tmpl w:val="BF1E576E"/>
    <w:lvl w:ilvl="0" w:tplc="8AA441B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620CB"/>
    <w:multiLevelType w:val="hybridMultilevel"/>
    <w:tmpl w:val="F1584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737F7"/>
    <w:multiLevelType w:val="hybridMultilevel"/>
    <w:tmpl w:val="6F2459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3238C0"/>
    <w:multiLevelType w:val="hybridMultilevel"/>
    <w:tmpl w:val="02000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45D8D"/>
    <w:multiLevelType w:val="hybridMultilevel"/>
    <w:tmpl w:val="BF1E576E"/>
    <w:lvl w:ilvl="0" w:tplc="8AA441B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36E56"/>
    <w:multiLevelType w:val="multilevel"/>
    <w:tmpl w:val="57A49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0F2ACF"/>
    <w:multiLevelType w:val="hybridMultilevel"/>
    <w:tmpl w:val="8BEC5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DB2826"/>
    <w:multiLevelType w:val="hybridMultilevel"/>
    <w:tmpl w:val="BF1E576E"/>
    <w:lvl w:ilvl="0" w:tplc="8AA441B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0F0D66"/>
    <w:multiLevelType w:val="hybridMultilevel"/>
    <w:tmpl w:val="02AC01C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A224EFF"/>
    <w:multiLevelType w:val="hybridMultilevel"/>
    <w:tmpl w:val="783AD4EC"/>
    <w:lvl w:ilvl="0" w:tplc="0CD0071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00463"/>
    <w:multiLevelType w:val="hybridMultilevel"/>
    <w:tmpl w:val="5AD8A44C"/>
    <w:lvl w:ilvl="0" w:tplc="736465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1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9"/>
  </w:num>
  <w:num w:numId="14">
    <w:abstractNumId w:val="18"/>
  </w:num>
  <w:num w:numId="15">
    <w:abstractNumId w:val="38"/>
  </w:num>
  <w:num w:numId="16">
    <w:abstractNumId w:val="40"/>
  </w:num>
  <w:num w:numId="17">
    <w:abstractNumId w:val="26"/>
  </w:num>
  <w:num w:numId="18">
    <w:abstractNumId w:val="43"/>
  </w:num>
  <w:num w:numId="19">
    <w:abstractNumId w:val="27"/>
  </w:num>
  <w:num w:numId="20">
    <w:abstractNumId w:val="15"/>
  </w:num>
  <w:num w:numId="21">
    <w:abstractNumId w:val="36"/>
  </w:num>
  <w:num w:numId="22">
    <w:abstractNumId w:val="25"/>
  </w:num>
  <w:num w:numId="23">
    <w:abstractNumId w:val="42"/>
  </w:num>
  <w:num w:numId="24">
    <w:abstractNumId w:val="39"/>
  </w:num>
  <w:num w:numId="25">
    <w:abstractNumId w:val="35"/>
  </w:num>
  <w:num w:numId="26">
    <w:abstractNumId w:val="29"/>
  </w:num>
  <w:num w:numId="27">
    <w:abstractNumId w:val="22"/>
  </w:num>
  <w:num w:numId="28">
    <w:abstractNumId w:val="14"/>
  </w:num>
  <w:num w:numId="29">
    <w:abstractNumId w:val="28"/>
  </w:num>
  <w:num w:numId="30">
    <w:abstractNumId w:val="21"/>
  </w:num>
  <w:num w:numId="31">
    <w:abstractNumId w:val="17"/>
  </w:num>
  <w:num w:numId="32">
    <w:abstractNumId w:val="16"/>
  </w:num>
  <w:num w:numId="33">
    <w:abstractNumId w:val="23"/>
  </w:num>
  <w:num w:numId="34">
    <w:abstractNumId w:val="20"/>
  </w:num>
  <w:num w:numId="35">
    <w:abstractNumId w:val="34"/>
  </w:num>
  <w:num w:numId="36">
    <w:abstractNumId w:val="44"/>
  </w:num>
  <w:num w:numId="37">
    <w:abstractNumId w:val="37"/>
  </w:num>
  <w:num w:numId="38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19"/>
    <w:rsid w:val="0004143F"/>
    <w:rsid w:val="000605BC"/>
    <w:rsid w:val="00087CBA"/>
    <w:rsid w:val="000E0C0C"/>
    <w:rsid w:val="00124971"/>
    <w:rsid w:val="00135281"/>
    <w:rsid w:val="001473B3"/>
    <w:rsid w:val="00152621"/>
    <w:rsid w:val="00155095"/>
    <w:rsid w:val="00162B27"/>
    <w:rsid w:val="00166475"/>
    <w:rsid w:val="0017211B"/>
    <w:rsid w:val="00184302"/>
    <w:rsid w:val="00197A70"/>
    <w:rsid w:val="001C2914"/>
    <w:rsid w:val="001D1A9D"/>
    <w:rsid w:val="001F13CD"/>
    <w:rsid w:val="002022D2"/>
    <w:rsid w:val="0020751E"/>
    <w:rsid w:val="00227AD1"/>
    <w:rsid w:val="00234D57"/>
    <w:rsid w:val="00247E19"/>
    <w:rsid w:val="002558B1"/>
    <w:rsid w:val="002579AC"/>
    <w:rsid w:val="0029035B"/>
    <w:rsid w:val="002A113D"/>
    <w:rsid w:val="002C6B67"/>
    <w:rsid w:val="002E6912"/>
    <w:rsid w:val="00310AF5"/>
    <w:rsid w:val="00310BF9"/>
    <w:rsid w:val="00315B77"/>
    <w:rsid w:val="00324766"/>
    <w:rsid w:val="00332AA7"/>
    <w:rsid w:val="0041534D"/>
    <w:rsid w:val="00431797"/>
    <w:rsid w:val="00460B7B"/>
    <w:rsid w:val="004769EA"/>
    <w:rsid w:val="00480C8F"/>
    <w:rsid w:val="004C79A2"/>
    <w:rsid w:val="00525F6F"/>
    <w:rsid w:val="005B4520"/>
    <w:rsid w:val="005E44EA"/>
    <w:rsid w:val="006129CE"/>
    <w:rsid w:val="006246E4"/>
    <w:rsid w:val="00656502"/>
    <w:rsid w:val="00665495"/>
    <w:rsid w:val="00680ED7"/>
    <w:rsid w:val="00686D5B"/>
    <w:rsid w:val="006B1DC4"/>
    <w:rsid w:val="006D0463"/>
    <w:rsid w:val="006D5079"/>
    <w:rsid w:val="006F2053"/>
    <w:rsid w:val="007316BA"/>
    <w:rsid w:val="007427A0"/>
    <w:rsid w:val="00772870"/>
    <w:rsid w:val="007811BE"/>
    <w:rsid w:val="007B2F41"/>
    <w:rsid w:val="007B6C41"/>
    <w:rsid w:val="007D3969"/>
    <w:rsid w:val="007D542C"/>
    <w:rsid w:val="007E2725"/>
    <w:rsid w:val="008610C0"/>
    <w:rsid w:val="00903F19"/>
    <w:rsid w:val="0090749E"/>
    <w:rsid w:val="00912033"/>
    <w:rsid w:val="00917EDB"/>
    <w:rsid w:val="00920C26"/>
    <w:rsid w:val="00925A50"/>
    <w:rsid w:val="00982CF9"/>
    <w:rsid w:val="00987F6C"/>
    <w:rsid w:val="00995716"/>
    <w:rsid w:val="009A177A"/>
    <w:rsid w:val="009A750C"/>
    <w:rsid w:val="00A00EC4"/>
    <w:rsid w:val="00A055BD"/>
    <w:rsid w:val="00A110D0"/>
    <w:rsid w:val="00A144CA"/>
    <w:rsid w:val="00A235BF"/>
    <w:rsid w:val="00A413F3"/>
    <w:rsid w:val="00A43990"/>
    <w:rsid w:val="00A539E1"/>
    <w:rsid w:val="00A84D75"/>
    <w:rsid w:val="00AE100A"/>
    <w:rsid w:val="00B129C4"/>
    <w:rsid w:val="00B22A25"/>
    <w:rsid w:val="00B32D44"/>
    <w:rsid w:val="00B75EF2"/>
    <w:rsid w:val="00B761EA"/>
    <w:rsid w:val="00BD2D7C"/>
    <w:rsid w:val="00C27670"/>
    <w:rsid w:val="00C362DE"/>
    <w:rsid w:val="00C44619"/>
    <w:rsid w:val="00C464F8"/>
    <w:rsid w:val="00C92658"/>
    <w:rsid w:val="00C9284E"/>
    <w:rsid w:val="00CA6679"/>
    <w:rsid w:val="00D05701"/>
    <w:rsid w:val="00D05A02"/>
    <w:rsid w:val="00D064FC"/>
    <w:rsid w:val="00D07CF7"/>
    <w:rsid w:val="00D37161"/>
    <w:rsid w:val="00D407AF"/>
    <w:rsid w:val="00D46975"/>
    <w:rsid w:val="00D62D44"/>
    <w:rsid w:val="00D724D0"/>
    <w:rsid w:val="00D905E7"/>
    <w:rsid w:val="00D90DCD"/>
    <w:rsid w:val="00D9215A"/>
    <w:rsid w:val="00DB601F"/>
    <w:rsid w:val="00DB6564"/>
    <w:rsid w:val="00DD5CA6"/>
    <w:rsid w:val="00DD7269"/>
    <w:rsid w:val="00DE4A7B"/>
    <w:rsid w:val="00E92B57"/>
    <w:rsid w:val="00EB1FFC"/>
    <w:rsid w:val="00EB461F"/>
    <w:rsid w:val="00EB475F"/>
    <w:rsid w:val="00EC4064"/>
    <w:rsid w:val="00F00A31"/>
    <w:rsid w:val="00F173CA"/>
    <w:rsid w:val="00F27396"/>
    <w:rsid w:val="00F35D4B"/>
    <w:rsid w:val="00F46B4F"/>
    <w:rsid w:val="00F47005"/>
    <w:rsid w:val="00F70EFC"/>
    <w:rsid w:val="00F77EDE"/>
    <w:rsid w:val="00F86219"/>
    <w:rsid w:val="00F94380"/>
    <w:rsid w:val="00FC5903"/>
    <w:rsid w:val="00FC7136"/>
    <w:rsid w:val="00FD1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84CB9-07F5-451B-91C7-34E67B9F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2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8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86219"/>
    <w:pPr>
      <w:ind w:left="720"/>
      <w:contextualSpacing/>
    </w:pPr>
  </w:style>
  <w:style w:type="table" w:styleId="Tabela-Siatka">
    <w:name w:val="Table Grid"/>
    <w:basedOn w:val="Standardowy"/>
    <w:uiPriority w:val="39"/>
    <w:rsid w:val="00F86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F2053"/>
    <w:rPr>
      <w:color w:val="0000FF"/>
      <w:u w:val="single"/>
    </w:rPr>
  </w:style>
  <w:style w:type="character" w:customStyle="1" w:styleId="WW8Num1z1">
    <w:name w:val="WW8Num1z1"/>
    <w:rsid w:val="00B22A25"/>
    <w:rPr>
      <w:rFonts w:ascii="Courier New" w:hAnsi="Courier New" w:cs="Courier New" w:hint="default"/>
    </w:rPr>
  </w:style>
  <w:style w:type="character" w:styleId="Uwydatnienie">
    <w:name w:val="Emphasis"/>
    <w:basedOn w:val="Domylnaczcionkaakapitu"/>
    <w:uiPriority w:val="20"/>
    <w:qFormat/>
    <w:rsid w:val="00C4461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31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7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31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79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7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C8620-3C32-435E-AAFA-F071517B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5623</Words>
  <Characters>33739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Lada</dc:creator>
  <cp:lastModifiedBy>Jolanta Kaczmarczyk</cp:lastModifiedBy>
  <cp:revision>2</cp:revision>
  <cp:lastPrinted>2017-10-04T11:54:00Z</cp:lastPrinted>
  <dcterms:created xsi:type="dcterms:W3CDTF">2018-07-09T03:58:00Z</dcterms:created>
  <dcterms:modified xsi:type="dcterms:W3CDTF">2018-07-09T03:58:00Z</dcterms:modified>
</cp:coreProperties>
</file>